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C71" w:rsidRPr="00916B00" w:rsidRDefault="006C5316" w:rsidP="006C5316">
      <w:pPr>
        <w:rPr>
          <w:rFonts w:ascii="Times New Roman" w:cs="Times New Roman"/>
          <w:sz w:val="20"/>
          <w:szCs w:val="20"/>
        </w:rPr>
      </w:pPr>
      <w:bookmarkStart w:id="0" w:name="bookmark3"/>
      <w:bookmarkStart w:id="1" w:name="_GoBack"/>
      <w:bookmarkEnd w:id="1"/>
      <w:r>
        <w:rPr>
          <w:rFonts w:asci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0D5079">
        <w:rPr>
          <w:rFonts w:asci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cs="Times New Roman"/>
          <w:sz w:val="20"/>
          <w:szCs w:val="20"/>
        </w:rPr>
        <w:t xml:space="preserve"> </w:t>
      </w:r>
      <w:r w:rsidR="00E71C71" w:rsidRPr="00916B00">
        <w:rPr>
          <w:rFonts w:ascii="Times New Roman" w:cs="Times New Roman"/>
          <w:sz w:val="20"/>
          <w:szCs w:val="20"/>
        </w:rPr>
        <w:t xml:space="preserve">Приложение </w:t>
      </w:r>
    </w:p>
    <w:p w:rsidR="00E71C71" w:rsidRPr="00916B00" w:rsidRDefault="00E71C71" w:rsidP="00E71C71">
      <w:pPr>
        <w:jc w:val="right"/>
        <w:rPr>
          <w:rFonts w:ascii="Times New Roman" w:cs="Times New Roman"/>
          <w:sz w:val="20"/>
          <w:szCs w:val="20"/>
        </w:rPr>
      </w:pPr>
      <w:r w:rsidRPr="00916B00">
        <w:rPr>
          <w:rFonts w:ascii="Times New Roman" w:cs="Times New Roman"/>
          <w:sz w:val="20"/>
          <w:szCs w:val="20"/>
        </w:rPr>
        <w:t>к Постановлению главы администрации</w:t>
      </w:r>
    </w:p>
    <w:p w:rsidR="00E71C71" w:rsidRPr="00916B00" w:rsidRDefault="00E71C71" w:rsidP="00E71C71">
      <w:pPr>
        <w:jc w:val="right"/>
        <w:rPr>
          <w:rFonts w:ascii="Times New Roman" w:cs="Times New Roman"/>
          <w:sz w:val="20"/>
          <w:szCs w:val="20"/>
        </w:rPr>
      </w:pPr>
      <w:r w:rsidRPr="00916B00">
        <w:rPr>
          <w:rFonts w:ascii="Times New Roman" w:cs="Times New Roman"/>
          <w:sz w:val="20"/>
          <w:szCs w:val="20"/>
        </w:rPr>
        <w:t xml:space="preserve"> Раменского сельского поселения</w:t>
      </w:r>
    </w:p>
    <w:p w:rsidR="00E71C71" w:rsidRPr="00916B00" w:rsidRDefault="00E71C71" w:rsidP="00E71C71">
      <w:pPr>
        <w:jc w:val="right"/>
        <w:rPr>
          <w:rFonts w:ascii="Times New Roman" w:cs="Times New Roman"/>
          <w:sz w:val="20"/>
          <w:szCs w:val="20"/>
        </w:rPr>
      </w:pPr>
      <w:r w:rsidRPr="00916B00">
        <w:rPr>
          <w:rFonts w:ascii="Times New Roman" w:cs="Times New Roman"/>
          <w:sz w:val="20"/>
          <w:szCs w:val="20"/>
        </w:rPr>
        <w:t>Палехского муниципального района</w:t>
      </w:r>
    </w:p>
    <w:p w:rsidR="00E71C71" w:rsidRPr="00916B00" w:rsidRDefault="00E71C71" w:rsidP="00E71C71">
      <w:pPr>
        <w:jc w:val="right"/>
        <w:rPr>
          <w:rFonts w:ascii="Times New Roman"/>
          <w:sz w:val="20"/>
          <w:szCs w:val="20"/>
        </w:rPr>
      </w:pPr>
      <w:r w:rsidRPr="00916B00">
        <w:rPr>
          <w:rFonts w:ascii="Times New Roman" w:cs="Times New Roman"/>
          <w:sz w:val="20"/>
          <w:szCs w:val="20"/>
        </w:rPr>
        <w:t xml:space="preserve">от  </w:t>
      </w:r>
      <w:r w:rsidR="008F6907">
        <w:rPr>
          <w:rFonts w:ascii="Times New Roman" w:cs="Times New Roman"/>
          <w:sz w:val="20"/>
          <w:szCs w:val="20"/>
        </w:rPr>
        <w:t>16.12</w:t>
      </w:r>
      <w:r w:rsidRPr="00916B00">
        <w:rPr>
          <w:rFonts w:ascii="Times New Roman" w:cs="Times New Roman"/>
          <w:sz w:val="20"/>
          <w:szCs w:val="20"/>
        </w:rPr>
        <w:t>.</w:t>
      </w:r>
      <w:r w:rsidR="008F6907">
        <w:rPr>
          <w:rFonts w:ascii="Times New Roman" w:cs="Times New Roman"/>
          <w:sz w:val="20"/>
          <w:szCs w:val="20"/>
        </w:rPr>
        <w:t>2022</w:t>
      </w:r>
      <w:r w:rsidR="000D5079">
        <w:rPr>
          <w:rFonts w:ascii="Times New Roman" w:cs="Times New Roman"/>
          <w:sz w:val="20"/>
          <w:szCs w:val="20"/>
        </w:rPr>
        <w:t xml:space="preserve"> </w:t>
      </w:r>
      <w:r w:rsidRPr="00916B00">
        <w:rPr>
          <w:rFonts w:ascii="Times New Roman" w:cs="Times New Roman"/>
          <w:sz w:val="20"/>
          <w:szCs w:val="20"/>
        </w:rPr>
        <w:t xml:space="preserve">г. № </w:t>
      </w:r>
      <w:r w:rsidR="008F6907">
        <w:rPr>
          <w:rFonts w:ascii="Times New Roman" w:cs="Times New Roman"/>
          <w:sz w:val="20"/>
          <w:szCs w:val="20"/>
        </w:rPr>
        <w:t>65</w:t>
      </w:r>
    </w:p>
    <w:p w:rsidR="00CA03C8" w:rsidRPr="00916B00" w:rsidRDefault="00CA03C8" w:rsidP="008E6417">
      <w:pPr>
        <w:pStyle w:val="ConsPlusNormal"/>
        <w:ind w:firstLine="0"/>
        <w:jc w:val="right"/>
        <w:outlineLvl w:val="0"/>
        <w:rPr>
          <w:rStyle w:val="32"/>
          <w:rFonts w:ascii="Times New Roman" w:hAnsi="Times New Roman" w:cs="Times New Roman"/>
          <w:sz w:val="28"/>
          <w:szCs w:val="28"/>
        </w:rPr>
      </w:pPr>
    </w:p>
    <w:p w:rsidR="00E71C71" w:rsidRPr="00916B00" w:rsidRDefault="00E71C71" w:rsidP="00E71C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16B00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Раменского сельского поселения</w:t>
      </w:r>
    </w:p>
    <w:p w:rsidR="00E71C71" w:rsidRPr="00916B00" w:rsidRDefault="00E71C71" w:rsidP="00E71C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16B00">
        <w:rPr>
          <w:rFonts w:ascii="Times New Roman" w:hAnsi="Times New Roman" w:cs="Times New Roman"/>
          <w:b/>
          <w:bCs/>
          <w:sz w:val="28"/>
          <w:szCs w:val="28"/>
        </w:rPr>
        <w:t>«Развитие транспортной системы Раменского сельского поселения</w:t>
      </w:r>
      <w:r w:rsidR="00F926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6B0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B301F" w:rsidRPr="00916B00" w:rsidRDefault="005B301F" w:rsidP="00305AA4">
      <w:pPr>
        <w:pStyle w:val="ConsPlusNormal"/>
        <w:ind w:firstLine="0"/>
        <w:outlineLvl w:val="0"/>
        <w:rPr>
          <w:rStyle w:val="32"/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829"/>
        <w:tblW w:w="95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6"/>
        <w:gridCol w:w="6960"/>
      </w:tblGrid>
      <w:tr w:rsidR="007C3A86" w:rsidRPr="00A54F4D" w:rsidTr="007C3A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86" w:rsidRPr="00A54F4D" w:rsidRDefault="007C3A86" w:rsidP="007C3A86">
            <w:pPr>
              <w:pStyle w:val="3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4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86" w:rsidRPr="00A54F4D" w:rsidRDefault="007C3A86" w:rsidP="007C3A86">
            <w:pPr>
              <w:pStyle w:val="3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F4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</w:t>
            </w:r>
            <w:r w:rsidRPr="00A54F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F4D">
              <w:rPr>
                <w:rFonts w:ascii="Times New Roman" w:hAnsi="Times New Roman" w:cs="Times New Roman"/>
                <w:sz w:val="24"/>
                <w:szCs w:val="24"/>
              </w:rPr>
              <w:t>Раменского сельского поселения</w:t>
            </w:r>
          </w:p>
        </w:tc>
      </w:tr>
      <w:tr w:rsidR="007C3A86" w:rsidRPr="00A54F4D" w:rsidTr="007C3A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86" w:rsidRPr="00A54F4D" w:rsidRDefault="007C3A86" w:rsidP="007C3A86">
            <w:pPr>
              <w:pStyle w:val="3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4D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86" w:rsidRPr="00A54F4D" w:rsidRDefault="008F6907" w:rsidP="007C3A86">
            <w:pPr>
              <w:pStyle w:val="3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C3A86" w:rsidRPr="00A54F4D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3A86" w:rsidRPr="00A54F4D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7C3A86" w:rsidRPr="00A54F4D" w:rsidTr="007C3A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9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86" w:rsidRPr="00A54F4D" w:rsidRDefault="007C3A86" w:rsidP="007C3A86">
            <w:pPr>
              <w:pStyle w:val="3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4D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86" w:rsidRPr="00A54F4D" w:rsidRDefault="007C3A86" w:rsidP="007C3A86">
            <w:pPr>
              <w:pStyle w:val="34"/>
              <w:shd w:val="clear" w:color="auto" w:fill="auto"/>
              <w:spacing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4D">
              <w:rPr>
                <w:rFonts w:ascii="Times New Roman" w:hAnsi="Times New Roman" w:cs="Times New Roman"/>
                <w:sz w:val="24"/>
                <w:szCs w:val="24"/>
              </w:rPr>
              <w:t>Специальные подпрограммы:</w:t>
            </w:r>
          </w:p>
          <w:p w:rsidR="007C3A86" w:rsidRPr="00A54F4D" w:rsidRDefault="007C3A86" w:rsidP="007C3A86">
            <w:pPr>
              <w:pStyle w:val="34"/>
              <w:shd w:val="clear" w:color="auto" w:fill="auto"/>
              <w:spacing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A86" w:rsidRPr="00A54F4D" w:rsidRDefault="007C3A86" w:rsidP="007C3A86">
            <w:pPr>
              <w:pStyle w:val="34"/>
              <w:numPr>
                <w:ilvl w:val="0"/>
                <w:numId w:val="17"/>
              </w:numPr>
              <w:shd w:val="clear" w:color="auto" w:fill="auto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4F4D">
              <w:rPr>
                <w:rFonts w:ascii="Times New Roman" w:hAnsi="Times New Roman" w:cs="Times New Roman"/>
                <w:sz w:val="24"/>
                <w:szCs w:val="24"/>
              </w:rPr>
              <w:t xml:space="preserve">"Строительство и реконструкция автомобильных дорог общего пользования местного значения в населенных пунктах   </w:t>
            </w:r>
            <w:r w:rsidRPr="00A54F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F4D">
              <w:rPr>
                <w:rFonts w:ascii="Times New Roman" w:hAnsi="Times New Roman" w:cs="Times New Roman"/>
                <w:sz w:val="24"/>
                <w:szCs w:val="24"/>
              </w:rPr>
              <w:t>Раменского сельского поселения</w:t>
            </w:r>
            <w:r w:rsidRPr="00A54F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F4D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7C3A86" w:rsidRPr="00A54F4D" w:rsidRDefault="007C3A86" w:rsidP="007C3A86">
            <w:pPr>
              <w:pStyle w:val="34"/>
              <w:shd w:val="clear" w:color="auto" w:fill="auto"/>
              <w:spacing w:line="216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A86" w:rsidRPr="00A54F4D" w:rsidRDefault="007C3A86" w:rsidP="007C3A86">
            <w:pPr>
              <w:pStyle w:val="34"/>
              <w:shd w:val="clear" w:color="auto" w:fill="auto"/>
              <w:spacing w:line="216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4D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Аналитические подпрограммы:</w:t>
            </w:r>
          </w:p>
          <w:p w:rsidR="007C3A86" w:rsidRPr="00A54F4D" w:rsidRDefault="007C3A86" w:rsidP="007C3A86">
            <w:pPr>
              <w:pStyle w:val="34"/>
              <w:shd w:val="clear" w:color="auto" w:fill="auto"/>
              <w:spacing w:line="216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A86" w:rsidRPr="00A54F4D" w:rsidRDefault="007C3A86" w:rsidP="007C3A86">
            <w:pPr>
              <w:pStyle w:val="34"/>
              <w:shd w:val="clear" w:color="auto" w:fill="auto"/>
              <w:tabs>
                <w:tab w:val="left" w:pos="312"/>
              </w:tabs>
              <w:spacing w:line="216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4D">
              <w:rPr>
                <w:rFonts w:ascii="Times New Roman" w:hAnsi="Times New Roman" w:cs="Times New Roman"/>
                <w:sz w:val="24"/>
                <w:szCs w:val="24"/>
              </w:rPr>
              <w:t xml:space="preserve">1. "Ремонт, капитальный ремонт автомобильных дорог общего пользования местного значения    населенных пунктов  </w:t>
            </w:r>
            <w:r w:rsidRPr="00A54F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F4D">
              <w:rPr>
                <w:rFonts w:ascii="Times New Roman" w:hAnsi="Times New Roman" w:cs="Times New Roman"/>
                <w:sz w:val="24"/>
                <w:szCs w:val="24"/>
              </w:rPr>
              <w:t>Раменского сельского поселения</w:t>
            </w:r>
            <w:r w:rsidRPr="00A54F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F4D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7C3A86" w:rsidRPr="00A54F4D" w:rsidRDefault="007C3A86" w:rsidP="007C3A86">
            <w:pPr>
              <w:pStyle w:val="34"/>
              <w:shd w:val="clear" w:color="auto" w:fill="auto"/>
              <w:tabs>
                <w:tab w:val="left" w:pos="312"/>
              </w:tabs>
              <w:spacing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A86" w:rsidRPr="00A54F4D" w:rsidRDefault="007C3A86" w:rsidP="007C3A86">
            <w:pPr>
              <w:pStyle w:val="34"/>
              <w:shd w:val="clear" w:color="auto" w:fill="auto"/>
              <w:tabs>
                <w:tab w:val="left" w:pos="1291"/>
              </w:tabs>
              <w:spacing w:line="192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4D">
              <w:rPr>
                <w:rFonts w:ascii="Times New Roman" w:hAnsi="Times New Roman" w:cs="Times New Roman"/>
                <w:sz w:val="24"/>
                <w:szCs w:val="24"/>
              </w:rPr>
              <w:t xml:space="preserve">2."Содержание  автомобильных дорог общего пользования  местного значения   в  границах </w:t>
            </w:r>
            <w:r w:rsidRPr="00A54F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F4D">
              <w:rPr>
                <w:rFonts w:ascii="Times New Roman" w:hAnsi="Times New Roman" w:cs="Times New Roman"/>
                <w:sz w:val="24"/>
                <w:szCs w:val="24"/>
              </w:rPr>
              <w:t>Раменского сельского поселения</w:t>
            </w:r>
            <w:r w:rsidRPr="00A54F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F4D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7C3A86" w:rsidRPr="00A54F4D" w:rsidRDefault="007C3A86" w:rsidP="007C3A86">
            <w:pPr>
              <w:pStyle w:val="34"/>
              <w:shd w:val="clear" w:color="auto" w:fill="auto"/>
              <w:tabs>
                <w:tab w:val="left" w:pos="298"/>
              </w:tabs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A86" w:rsidRPr="00A54F4D" w:rsidTr="007C3A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86" w:rsidRPr="00A54F4D" w:rsidRDefault="007C3A86" w:rsidP="007C3A86">
            <w:pPr>
              <w:pStyle w:val="3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4D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86" w:rsidRPr="00A54F4D" w:rsidRDefault="007C3A86" w:rsidP="007C3A86">
            <w:pPr>
              <w:pStyle w:val="3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F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54F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F4D">
              <w:rPr>
                <w:rFonts w:ascii="Times New Roman" w:hAnsi="Times New Roman" w:cs="Times New Roman"/>
                <w:sz w:val="24"/>
                <w:szCs w:val="24"/>
              </w:rPr>
              <w:t>Раменского сельского поселения</w:t>
            </w:r>
            <w:r w:rsidRPr="00A54F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F4D">
              <w:rPr>
                <w:rFonts w:ascii="Times New Roman" w:hAnsi="Times New Roman" w:cs="Times New Roman"/>
                <w:sz w:val="24"/>
                <w:szCs w:val="24"/>
              </w:rPr>
              <w:t>Палехского муниципального района</w:t>
            </w:r>
          </w:p>
        </w:tc>
      </w:tr>
      <w:tr w:rsidR="007C3A86" w:rsidRPr="00A54F4D" w:rsidTr="007C3A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86" w:rsidRPr="00A54F4D" w:rsidRDefault="007C3A86" w:rsidP="007C3A86">
            <w:pPr>
              <w:pStyle w:val="3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4D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86" w:rsidRPr="00A54F4D" w:rsidRDefault="007C3A86" w:rsidP="007C3A86">
            <w:pPr>
              <w:pStyle w:val="34"/>
              <w:shd w:val="clear" w:color="auto" w:fill="auto"/>
              <w:tabs>
                <w:tab w:val="left" w:pos="293"/>
              </w:tabs>
              <w:spacing w:before="6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F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54F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F4D">
              <w:rPr>
                <w:rFonts w:ascii="Times New Roman" w:hAnsi="Times New Roman" w:cs="Times New Roman"/>
                <w:sz w:val="24"/>
                <w:szCs w:val="24"/>
              </w:rPr>
              <w:t>Раменского сельского поселения</w:t>
            </w:r>
            <w:r w:rsidRPr="00A54F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F4D">
              <w:rPr>
                <w:rFonts w:ascii="Times New Roman" w:hAnsi="Times New Roman" w:cs="Times New Roman"/>
                <w:sz w:val="24"/>
                <w:szCs w:val="24"/>
              </w:rPr>
              <w:t>Палехского муниципального района</w:t>
            </w:r>
          </w:p>
          <w:p w:rsidR="007C3A86" w:rsidRPr="00A54F4D" w:rsidRDefault="007C3A86" w:rsidP="007C3A86">
            <w:pPr>
              <w:pStyle w:val="34"/>
              <w:shd w:val="clear" w:color="auto" w:fill="auto"/>
              <w:tabs>
                <w:tab w:val="left" w:pos="293"/>
              </w:tabs>
              <w:spacing w:before="6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A86" w:rsidRPr="00A54F4D" w:rsidTr="007C3A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86" w:rsidRPr="00A54F4D" w:rsidRDefault="007C3A86" w:rsidP="007C3A86">
            <w:pPr>
              <w:pStyle w:val="3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4D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86" w:rsidRPr="00A54F4D" w:rsidRDefault="007C3A86" w:rsidP="007C3A86">
            <w:pPr>
              <w:pStyle w:val="34"/>
              <w:shd w:val="clear" w:color="auto" w:fill="auto"/>
              <w:tabs>
                <w:tab w:val="left" w:pos="307"/>
              </w:tabs>
              <w:spacing w:line="192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A86" w:rsidRPr="00A54F4D" w:rsidRDefault="007C3A86" w:rsidP="007C3A86">
            <w:pPr>
              <w:pStyle w:val="34"/>
              <w:shd w:val="clear" w:color="auto" w:fill="auto"/>
              <w:tabs>
                <w:tab w:val="left" w:pos="307"/>
              </w:tabs>
              <w:spacing w:line="192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F4D">
              <w:rPr>
                <w:rFonts w:ascii="Times New Roman" w:hAnsi="Times New Roman" w:cs="Times New Roman"/>
                <w:sz w:val="24"/>
                <w:szCs w:val="24"/>
              </w:rPr>
              <w:t>Сохранение состояния на нормативном уровне сети автомобильных дорог общего пользования.</w:t>
            </w:r>
          </w:p>
          <w:p w:rsidR="007C3A86" w:rsidRPr="00A54F4D" w:rsidRDefault="007C3A86" w:rsidP="007C3A86">
            <w:pPr>
              <w:pStyle w:val="34"/>
              <w:shd w:val="clear" w:color="auto" w:fill="auto"/>
              <w:tabs>
                <w:tab w:val="left" w:pos="293"/>
              </w:tabs>
              <w:spacing w:line="19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F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C3A86" w:rsidRPr="00A54F4D" w:rsidTr="007C3A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0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86" w:rsidRPr="00A54F4D" w:rsidRDefault="007C3A86" w:rsidP="007C3A86">
            <w:pPr>
              <w:pStyle w:val="34"/>
              <w:shd w:val="clear" w:color="auto" w:fill="auto"/>
              <w:spacing w:line="1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4F4D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86" w:rsidRPr="00A54F4D" w:rsidRDefault="007C3A86" w:rsidP="007C3A86">
            <w:pPr>
              <w:pStyle w:val="34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F4D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ассигнований:</w:t>
            </w:r>
          </w:p>
          <w:p w:rsidR="000A04B7" w:rsidRPr="00A54F4D" w:rsidRDefault="000A04B7" w:rsidP="000A04B7">
            <w:pPr>
              <w:pStyle w:val="34"/>
              <w:shd w:val="clear" w:color="auto" w:fill="auto"/>
              <w:tabs>
                <w:tab w:val="left" w:pos="504"/>
              </w:tabs>
              <w:spacing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F4D">
              <w:rPr>
                <w:rFonts w:ascii="Times New Roman" w:hAnsi="Times New Roman" w:cs="Times New Roman"/>
                <w:sz w:val="24"/>
                <w:szCs w:val="24"/>
              </w:rPr>
              <w:t>2021 год -  2 111 986,44 руб.</w:t>
            </w:r>
          </w:p>
          <w:p w:rsidR="000A04B7" w:rsidRPr="00A54F4D" w:rsidRDefault="000A04B7" w:rsidP="000A04B7">
            <w:pPr>
              <w:pStyle w:val="34"/>
              <w:shd w:val="clear" w:color="auto" w:fill="auto"/>
              <w:tabs>
                <w:tab w:val="left" w:pos="504"/>
              </w:tabs>
              <w:spacing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F4D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8F6907">
              <w:rPr>
                <w:rFonts w:ascii="Times New Roman" w:hAnsi="Times New Roman" w:cs="Times New Roman"/>
                <w:sz w:val="24"/>
                <w:szCs w:val="24"/>
              </w:rPr>
              <w:t>3 085 937,75</w:t>
            </w:r>
            <w:r w:rsidRPr="00A54F4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0A04B7" w:rsidRPr="00A54F4D" w:rsidRDefault="000A04B7" w:rsidP="000A04B7">
            <w:pPr>
              <w:pStyle w:val="34"/>
              <w:shd w:val="clear" w:color="auto" w:fill="auto"/>
              <w:tabs>
                <w:tab w:val="left" w:pos="504"/>
              </w:tabs>
              <w:spacing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F4D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8F6907">
              <w:rPr>
                <w:rFonts w:ascii="Times New Roman" w:hAnsi="Times New Roman" w:cs="Times New Roman"/>
                <w:sz w:val="24"/>
                <w:szCs w:val="24"/>
              </w:rPr>
              <w:t>2 637 919,17</w:t>
            </w:r>
            <w:r w:rsidRPr="00A54F4D">
              <w:rPr>
                <w:rFonts w:ascii="Times New Roman" w:hAnsi="Times New Roman" w:cs="Times New Roman"/>
                <w:sz w:val="24"/>
                <w:szCs w:val="24"/>
              </w:rPr>
              <w:t xml:space="preserve">  руб. </w:t>
            </w:r>
          </w:p>
          <w:p w:rsidR="007C3A86" w:rsidRDefault="007C3A86" w:rsidP="000A04B7">
            <w:pPr>
              <w:pStyle w:val="34"/>
              <w:shd w:val="clear" w:color="auto" w:fill="auto"/>
              <w:tabs>
                <w:tab w:val="left" w:pos="504"/>
              </w:tabs>
              <w:spacing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F4D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8F6907">
              <w:rPr>
                <w:rFonts w:ascii="Times New Roman" w:hAnsi="Times New Roman" w:cs="Times New Roman"/>
                <w:sz w:val="24"/>
                <w:szCs w:val="24"/>
              </w:rPr>
              <w:t>2 264 398,95</w:t>
            </w:r>
            <w:r w:rsidRPr="00A54F4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F6907" w:rsidRPr="00A54F4D" w:rsidRDefault="008F6907" w:rsidP="000A04B7">
            <w:pPr>
              <w:pStyle w:val="34"/>
              <w:shd w:val="clear" w:color="auto" w:fill="auto"/>
              <w:tabs>
                <w:tab w:val="left" w:pos="504"/>
              </w:tabs>
              <w:spacing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3 213 640,88 руб.</w:t>
            </w:r>
          </w:p>
          <w:p w:rsidR="007C3A86" w:rsidRPr="00A54F4D" w:rsidRDefault="007C3A86" w:rsidP="007C3A86">
            <w:pPr>
              <w:pStyle w:val="34"/>
              <w:shd w:val="clear" w:color="auto" w:fill="auto"/>
              <w:tabs>
                <w:tab w:val="left" w:pos="504"/>
              </w:tabs>
              <w:spacing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F4D">
              <w:rPr>
                <w:rFonts w:ascii="Times New Roman" w:hAnsi="Times New Roman" w:cs="Times New Roman"/>
                <w:sz w:val="24"/>
                <w:szCs w:val="24"/>
              </w:rPr>
              <w:t>-бюджет Раменского сельского  поселения</w:t>
            </w:r>
          </w:p>
          <w:p w:rsidR="00784ACF" w:rsidRPr="00A54F4D" w:rsidRDefault="008F6907" w:rsidP="00784ACF">
            <w:pPr>
              <w:pStyle w:val="34"/>
              <w:shd w:val="clear" w:color="auto" w:fill="auto"/>
              <w:tabs>
                <w:tab w:val="left" w:pos="504"/>
              </w:tabs>
              <w:spacing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 0,00 </w:t>
            </w:r>
            <w:r w:rsidR="00784ACF" w:rsidRPr="00A54F4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84ACF" w:rsidRPr="00A54F4D" w:rsidRDefault="008F6907" w:rsidP="00784ACF">
            <w:pPr>
              <w:pStyle w:val="34"/>
              <w:shd w:val="clear" w:color="auto" w:fill="auto"/>
              <w:tabs>
                <w:tab w:val="left" w:pos="504"/>
              </w:tabs>
              <w:spacing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-  0,00 </w:t>
            </w:r>
            <w:r w:rsidR="00784ACF" w:rsidRPr="00A54F4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84ACF" w:rsidRPr="00A54F4D" w:rsidRDefault="008F6907" w:rsidP="00784ACF">
            <w:pPr>
              <w:pStyle w:val="34"/>
              <w:shd w:val="clear" w:color="auto" w:fill="auto"/>
              <w:tabs>
                <w:tab w:val="left" w:pos="504"/>
              </w:tabs>
              <w:spacing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0,00 </w:t>
            </w:r>
            <w:r w:rsidR="00784ACF" w:rsidRPr="00A54F4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84ACF" w:rsidRDefault="008F6907" w:rsidP="00784ACF">
            <w:pPr>
              <w:pStyle w:val="34"/>
              <w:shd w:val="clear" w:color="auto" w:fill="auto"/>
              <w:tabs>
                <w:tab w:val="left" w:pos="509"/>
              </w:tabs>
              <w:spacing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– 0,00 </w:t>
            </w:r>
            <w:r w:rsidR="00784ACF" w:rsidRPr="00A54F4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F6907" w:rsidRPr="00A54F4D" w:rsidRDefault="008F6907" w:rsidP="00784ACF">
            <w:pPr>
              <w:pStyle w:val="34"/>
              <w:shd w:val="clear" w:color="auto" w:fill="auto"/>
              <w:tabs>
                <w:tab w:val="left" w:pos="509"/>
              </w:tabs>
              <w:spacing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0,00 руб.</w:t>
            </w:r>
          </w:p>
          <w:p w:rsidR="007C3A86" w:rsidRPr="00A54F4D" w:rsidRDefault="007C3A86" w:rsidP="007C3A86">
            <w:pPr>
              <w:pStyle w:val="34"/>
              <w:shd w:val="clear" w:color="auto" w:fill="auto"/>
              <w:tabs>
                <w:tab w:val="left" w:pos="504"/>
              </w:tabs>
              <w:spacing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F4D">
              <w:rPr>
                <w:rFonts w:ascii="Times New Roman" w:hAnsi="Times New Roman" w:cs="Times New Roman"/>
                <w:sz w:val="24"/>
                <w:szCs w:val="24"/>
              </w:rPr>
              <w:t>- бюджет муниципального района:</w:t>
            </w:r>
          </w:p>
          <w:p w:rsidR="000A04B7" w:rsidRPr="00A54F4D" w:rsidRDefault="000A04B7" w:rsidP="000A04B7">
            <w:pPr>
              <w:pStyle w:val="34"/>
              <w:shd w:val="clear" w:color="auto" w:fill="auto"/>
              <w:tabs>
                <w:tab w:val="left" w:pos="504"/>
              </w:tabs>
              <w:spacing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F4D">
              <w:rPr>
                <w:rFonts w:ascii="Times New Roman" w:hAnsi="Times New Roman" w:cs="Times New Roman"/>
                <w:sz w:val="24"/>
                <w:szCs w:val="24"/>
              </w:rPr>
              <w:t>2021 год -  2 111 986,44 руб.</w:t>
            </w:r>
          </w:p>
          <w:p w:rsidR="008F6907" w:rsidRPr="00A54F4D" w:rsidRDefault="000A04B7" w:rsidP="008F6907">
            <w:pPr>
              <w:pStyle w:val="34"/>
              <w:shd w:val="clear" w:color="auto" w:fill="auto"/>
              <w:tabs>
                <w:tab w:val="left" w:pos="504"/>
              </w:tabs>
              <w:spacing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F4D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8F6907">
              <w:rPr>
                <w:rFonts w:ascii="Times New Roman" w:hAnsi="Times New Roman" w:cs="Times New Roman"/>
                <w:sz w:val="24"/>
                <w:szCs w:val="24"/>
              </w:rPr>
              <w:t>3 085 937,75</w:t>
            </w:r>
            <w:r w:rsidR="008F6907" w:rsidRPr="00A54F4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F6907" w:rsidRPr="00A54F4D" w:rsidRDefault="008F6907" w:rsidP="008F6907">
            <w:pPr>
              <w:pStyle w:val="34"/>
              <w:shd w:val="clear" w:color="auto" w:fill="auto"/>
              <w:tabs>
                <w:tab w:val="left" w:pos="504"/>
              </w:tabs>
              <w:spacing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F4D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2 637 919,17</w:t>
            </w:r>
            <w:r w:rsidRPr="00A54F4D">
              <w:rPr>
                <w:rFonts w:ascii="Times New Roman" w:hAnsi="Times New Roman" w:cs="Times New Roman"/>
                <w:sz w:val="24"/>
                <w:szCs w:val="24"/>
              </w:rPr>
              <w:t xml:space="preserve">  руб. </w:t>
            </w:r>
          </w:p>
          <w:p w:rsidR="008F6907" w:rsidRDefault="008F6907" w:rsidP="008F6907">
            <w:pPr>
              <w:pStyle w:val="34"/>
              <w:shd w:val="clear" w:color="auto" w:fill="auto"/>
              <w:tabs>
                <w:tab w:val="left" w:pos="504"/>
              </w:tabs>
              <w:spacing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F4D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2 264 398,95</w:t>
            </w:r>
            <w:r w:rsidRPr="00A54F4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F6907" w:rsidRPr="00A54F4D" w:rsidRDefault="008F6907" w:rsidP="008F6907">
            <w:pPr>
              <w:pStyle w:val="34"/>
              <w:shd w:val="clear" w:color="auto" w:fill="auto"/>
              <w:tabs>
                <w:tab w:val="left" w:pos="504"/>
              </w:tabs>
              <w:spacing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3 213 640,88 руб.</w:t>
            </w:r>
          </w:p>
          <w:p w:rsidR="007C3A86" w:rsidRPr="00A54F4D" w:rsidRDefault="007C3A86" w:rsidP="007C3A86">
            <w:pPr>
              <w:pStyle w:val="34"/>
              <w:shd w:val="clear" w:color="auto" w:fill="auto"/>
              <w:tabs>
                <w:tab w:val="left" w:pos="504"/>
              </w:tabs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F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C3A86" w:rsidRPr="00A54F4D" w:rsidRDefault="007C3A86" w:rsidP="007C3A86">
            <w:pPr>
              <w:pStyle w:val="34"/>
              <w:shd w:val="clear" w:color="auto" w:fill="auto"/>
              <w:tabs>
                <w:tab w:val="left" w:pos="504"/>
              </w:tabs>
              <w:spacing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A32" w:rsidRPr="0076531A" w:rsidRDefault="008E6417" w:rsidP="0076531A">
      <w:pPr>
        <w:pStyle w:val="ConsPlusNormal"/>
        <w:ind w:firstLine="0"/>
        <w:jc w:val="center"/>
        <w:outlineLvl w:val="0"/>
        <w:rPr>
          <w:rFonts w:cs="Arial Unicode MS"/>
        </w:rPr>
      </w:pPr>
      <w:r w:rsidRPr="00A54F4D">
        <w:rPr>
          <w:rStyle w:val="32"/>
          <w:rFonts w:ascii="Times New Roman" w:hAnsi="Times New Roman" w:cs="Times New Roman"/>
          <w:b/>
          <w:bCs/>
          <w:sz w:val="28"/>
          <w:szCs w:val="28"/>
        </w:rPr>
        <w:t>1</w:t>
      </w:r>
      <w:r w:rsidRPr="00916B00">
        <w:rPr>
          <w:rStyle w:val="32"/>
          <w:rFonts w:ascii="Times New Roman" w:hAnsi="Times New Roman" w:cs="Times New Roman"/>
          <w:b/>
          <w:bCs/>
          <w:sz w:val="28"/>
          <w:szCs w:val="28"/>
        </w:rPr>
        <w:t>. Паспорт муниципальной программ</w:t>
      </w:r>
      <w:bookmarkEnd w:id="0"/>
      <w:r w:rsidR="00305AA4" w:rsidRPr="00916B00">
        <w:rPr>
          <w:rStyle w:val="32"/>
          <w:rFonts w:ascii="Times New Roman" w:hAnsi="Times New Roman" w:cs="Times New Roman"/>
          <w:b/>
          <w:bCs/>
          <w:sz w:val="28"/>
          <w:szCs w:val="28"/>
        </w:rPr>
        <w:t>ы</w:t>
      </w:r>
      <w:r w:rsidR="0076531A">
        <w:rPr>
          <w:rFonts w:cs="Arial Unicode MS"/>
        </w:rPr>
        <w:tab/>
      </w:r>
    </w:p>
    <w:p w:rsidR="00305AA4" w:rsidRPr="00916B00" w:rsidRDefault="00305AA4" w:rsidP="00305AA4">
      <w:pPr>
        <w:rPr>
          <w:rFonts w:ascii="Times New Roman"/>
        </w:rPr>
      </w:pPr>
    </w:p>
    <w:p w:rsidR="00305AA4" w:rsidRPr="00916B00" w:rsidRDefault="00305AA4" w:rsidP="00305AA4">
      <w:pPr>
        <w:rPr>
          <w:rFonts w:ascii="Times New Roman"/>
        </w:rPr>
      </w:pPr>
    </w:p>
    <w:p w:rsidR="00920A32" w:rsidRPr="00916B00" w:rsidRDefault="00920A32" w:rsidP="00305AA4">
      <w:pPr>
        <w:rPr>
          <w:rFonts w:ascii="Times New Roman"/>
        </w:rPr>
        <w:sectPr w:rsidR="00920A32" w:rsidRPr="00916B00" w:rsidSect="0039641B">
          <w:headerReference w:type="default" r:id="rId8"/>
          <w:footerReference w:type="default" r:id="rId9"/>
          <w:pgSz w:w="11905" w:h="16837"/>
          <w:pgMar w:top="723" w:right="567" w:bottom="567" w:left="1134" w:header="0" w:footer="6" w:gutter="0"/>
          <w:cols w:space="720"/>
          <w:noEndnote/>
          <w:docGrid w:linePitch="360"/>
        </w:sectPr>
      </w:pPr>
    </w:p>
    <w:p w:rsidR="00795E89" w:rsidRPr="00916B00" w:rsidRDefault="00795E89" w:rsidP="00BD0577">
      <w:pPr>
        <w:pStyle w:val="310"/>
        <w:keepNext/>
        <w:keepLines/>
        <w:shd w:val="clear" w:color="auto" w:fill="auto"/>
        <w:spacing w:after="0" w:line="240" w:lineRule="auto"/>
        <w:ind w:firstLine="720"/>
        <w:jc w:val="center"/>
        <w:outlineLvl w:val="9"/>
        <w:rPr>
          <w:rStyle w:val="314"/>
          <w:rFonts w:ascii="Times New Roman" w:hAnsi="Times New Roman" w:cs="Times New Roman"/>
          <w:sz w:val="28"/>
          <w:szCs w:val="28"/>
        </w:rPr>
      </w:pPr>
      <w:bookmarkStart w:id="2" w:name="bookmark4"/>
      <w:r w:rsidRPr="00916B00">
        <w:rPr>
          <w:rStyle w:val="314"/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Pr="00916B00">
        <w:rPr>
          <w:rStyle w:val="314"/>
          <w:rFonts w:ascii="Times New Roman" w:hAnsi="Times New Roman" w:cs="Times New Roman"/>
          <w:sz w:val="28"/>
          <w:szCs w:val="28"/>
        </w:rPr>
        <w:t xml:space="preserve"> </w:t>
      </w:r>
      <w:r w:rsidRPr="00916B00">
        <w:rPr>
          <w:rStyle w:val="314"/>
          <w:rFonts w:ascii="Times New Roman" w:hAnsi="Times New Roman" w:cs="Times New Roman"/>
          <w:b/>
          <w:bCs/>
          <w:sz w:val="28"/>
          <w:szCs w:val="28"/>
        </w:rPr>
        <w:t xml:space="preserve">Анализ текущей ситуации в сфере реализации </w:t>
      </w:r>
      <w:r w:rsidR="004557CE" w:rsidRPr="00916B00">
        <w:rPr>
          <w:rStyle w:val="314"/>
          <w:rFonts w:ascii="Times New Roman" w:hAnsi="Times New Roman" w:cs="Times New Roman"/>
          <w:b/>
          <w:bCs/>
          <w:sz w:val="28"/>
          <w:szCs w:val="28"/>
        </w:rPr>
        <w:t xml:space="preserve"> муниципальной </w:t>
      </w:r>
      <w:r w:rsidRPr="00916B00">
        <w:rPr>
          <w:rStyle w:val="313"/>
          <w:rFonts w:ascii="Times New Roman" w:hAnsi="Times New Roman" w:cs="Times New Roman"/>
          <w:b/>
          <w:bCs/>
          <w:noProof w:val="0"/>
          <w:sz w:val="28"/>
          <w:szCs w:val="28"/>
        </w:rPr>
        <w:t xml:space="preserve"> </w:t>
      </w:r>
      <w:r w:rsidRPr="00916B00">
        <w:rPr>
          <w:rStyle w:val="314"/>
          <w:rFonts w:ascii="Times New Roman" w:hAnsi="Times New Roman" w:cs="Times New Roman"/>
          <w:b/>
          <w:bCs/>
          <w:sz w:val="28"/>
          <w:szCs w:val="28"/>
        </w:rPr>
        <w:t>программы</w:t>
      </w:r>
      <w:bookmarkEnd w:id="2"/>
    </w:p>
    <w:p w:rsidR="005968AB" w:rsidRPr="00916B00" w:rsidRDefault="005968AB" w:rsidP="005968AB">
      <w:pPr>
        <w:pStyle w:val="310"/>
        <w:keepNext/>
        <w:keepLines/>
        <w:shd w:val="clear" w:color="auto" w:fill="auto"/>
        <w:spacing w:after="0" w:line="240" w:lineRule="auto"/>
        <w:ind w:firstLine="720"/>
        <w:outlineLvl w:val="9"/>
        <w:rPr>
          <w:rFonts w:ascii="Times New Roman" w:hAnsi="Times New Roman" w:cs="Times New Roman"/>
        </w:rPr>
      </w:pPr>
    </w:p>
    <w:p w:rsidR="00795E89" w:rsidRPr="00916B00" w:rsidRDefault="00795E89" w:rsidP="00305AA4">
      <w:pPr>
        <w:pStyle w:val="40"/>
        <w:keepNext/>
        <w:keepLines/>
        <w:spacing w:before="0" w:after="0" w:line="240" w:lineRule="auto"/>
        <w:ind w:firstLine="720"/>
        <w:outlineLvl w:val="9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bookmark5"/>
      <w:r w:rsidRPr="00916B00">
        <w:rPr>
          <w:rFonts w:ascii="Times New Roman" w:hAnsi="Times New Roman" w:cs="Times New Roman"/>
          <w:b/>
          <w:bCs/>
          <w:sz w:val="28"/>
          <w:szCs w:val="28"/>
        </w:rPr>
        <w:t>2.1. Дорожное хозяйство</w:t>
      </w:r>
      <w:bookmarkEnd w:id="3"/>
    </w:p>
    <w:p w:rsidR="00B3008D" w:rsidRPr="00916B00" w:rsidRDefault="00B3008D" w:rsidP="005B301F">
      <w:pPr>
        <w:pStyle w:val="40"/>
        <w:keepNext/>
        <w:keepLines/>
        <w:shd w:val="clear" w:color="auto" w:fill="auto"/>
        <w:spacing w:before="0" w:after="0" w:line="240" w:lineRule="auto"/>
        <w:outlineLvl w:val="9"/>
        <w:rPr>
          <w:rFonts w:ascii="Times New Roman" w:hAnsi="Times New Roman" w:cs="Times New Roman"/>
          <w:b/>
          <w:bCs/>
          <w:sz w:val="28"/>
          <w:szCs w:val="28"/>
        </w:rPr>
      </w:pPr>
    </w:p>
    <w:p w:rsidR="00795E89" w:rsidRPr="00916B00" w:rsidRDefault="00795E89" w:rsidP="00305AA4">
      <w:pPr>
        <w:pStyle w:val="a8"/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16B00">
        <w:rPr>
          <w:rFonts w:ascii="Times New Roman" w:hAnsi="Times New Roman" w:cs="Times New Roman"/>
          <w:sz w:val="24"/>
          <w:szCs w:val="24"/>
        </w:rPr>
        <w:t xml:space="preserve">Общая протяженность автодорожной сети </w:t>
      </w:r>
      <w:r w:rsidR="00EB4077" w:rsidRPr="00916B00">
        <w:rPr>
          <w:rFonts w:ascii="Times New Roman" w:hAnsi="Times New Roman" w:cs="Times New Roman"/>
          <w:sz w:val="24"/>
          <w:szCs w:val="24"/>
        </w:rPr>
        <w:t>Раменского сельского поселения</w:t>
      </w:r>
      <w:r w:rsidR="00EB4077" w:rsidRPr="00916B00">
        <w:rPr>
          <w:rFonts w:ascii="Times New Roman" w:hAnsi="Times New Roman" w:cs="Times New Roman"/>
          <w:sz w:val="28"/>
          <w:szCs w:val="28"/>
        </w:rPr>
        <w:t xml:space="preserve"> </w:t>
      </w:r>
      <w:r w:rsidR="00DE01FE">
        <w:rPr>
          <w:rFonts w:ascii="Times New Roman" w:hAnsi="Times New Roman" w:cs="Times New Roman"/>
          <w:sz w:val="24"/>
          <w:szCs w:val="24"/>
        </w:rPr>
        <w:t>по состоянию на начало 2022</w:t>
      </w:r>
      <w:r w:rsidRPr="00916B00">
        <w:rPr>
          <w:rFonts w:ascii="Times New Roman" w:hAnsi="Times New Roman" w:cs="Times New Roman"/>
          <w:sz w:val="24"/>
          <w:szCs w:val="24"/>
        </w:rPr>
        <w:t xml:space="preserve"> года составляла почти </w:t>
      </w:r>
      <w:r w:rsidR="000B32BA">
        <w:rPr>
          <w:rFonts w:ascii="Times New Roman" w:hAnsi="Times New Roman" w:cs="Times New Roman"/>
          <w:sz w:val="24"/>
          <w:szCs w:val="24"/>
        </w:rPr>
        <w:t>52,22</w:t>
      </w:r>
      <w:r w:rsidR="00361F49" w:rsidRPr="00916B00">
        <w:rPr>
          <w:rFonts w:ascii="Times New Roman" w:hAnsi="Times New Roman" w:cs="Times New Roman"/>
          <w:sz w:val="24"/>
          <w:szCs w:val="24"/>
        </w:rPr>
        <w:t xml:space="preserve"> </w:t>
      </w:r>
      <w:r w:rsidRPr="00916B00">
        <w:rPr>
          <w:rFonts w:ascii="Times New Roman" w:hAnsi="Times New Roman" w:cs="Times New Roman"/>
          <w:sz w:val="24"/>
          <w:szCs w:val="24"/>
        </w:rPr>
        <w:t>километров</w:t>
      </w:r>
      <w:r w:rsidR="002379AB" w:rsidRPr="00916B00">
        <w:rPr>
          <w:rFonts w:ascii="Times New Roman" w:hAnsi="Times New Roman" w:cs="Times New Roman"/>
          <w:sz w:val="24"/>
          <w:szCs w:val="24"/>
        </w:rPr>
        <w:t>.</w:t>
      </w:r>
    </w:p>
    <w:p w:rsidR="00795E89" w:rsidRPr="00916B00" w:rsidRDefault="00795E89" w:rsidP="00305AA4">
      <w:pPr>
        <w:pStyle w:val="a8"/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16B00">
        <w:rPr>
          <w:rFonts w:ascii="Times New Roman" w:hAnsi="Times New Roman" w:cs="Times New Roman"/>
          <w:sz w:val="24"/>
          <w:szCs w:val="24"/>
        </w:rPr>
        <w:t xml:space="preserve">Ежегодный рост парка автомобильного транспорта и увеличение автотранспортных потоков предъявляют новые, повышенные требования, как к техническому состоянию, </w:t>
      </w:r>
      <w:r w:rsidR="001C2AB5" w:rsidRPr="00916B00">
        <w:rPr>
          <w:rFonts w:ascii="Times New Roman" w:hAnsi="Times New Roman" w:cs="Times New Roman"/>
          <w:sz w:val="24"/>
          <w:szCs w:val="24"/>
        </w:rPr>
        <w:t xml:space="preserve">так и к пропускной способности автомобильных дорог </w:t>
      </w:r>
      <w:r w:rsidR="002379AB" w:rsidRPr="00916B0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16B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tblpX="-1358" w:tblpY="7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D54146" w:rsidRPr="00916B00">
        <w:tblPrEx>
          <w:tblCellMar>
            <w:top w:w="0" w:type="dxa"/>
            <w:bottom w:w="0" w:type="dxa"/>
          </w:tblCellMar>
        </w:tblPrEx>
        <w:tc>
          <w:tcPr>
            <w:tcW w:w="324" w:type="dxa"/>
          </w:tcPr>
          <w:p w:rsidR="00D54146" w:rsidRPr="00916B00" w:rsidRDefault="00D54146" w:rsidP="00D54146">
            <w:pPr>
              <w:pStyle w:val="a8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274" w:rsidRPr="00916B00" w:rsidRDefault="00944274" w:rsidP="005968AB">
      <w:pPr>
        <w:pStyle w:val="a8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95E89" w:rsidRPr="00916B00" w:rsidRDefault="00795E89" w:rsidP="005968AB">
      <w:pPr>
        <w:pStyle w:val="13"/>
        <w:framePr w:wrap="notBeside" w:vAnchor="text" w:hAnchor="text" w:xAlign="center" w:y="1"/>
        <w:shd w:val="clear" w:color="auto" w:fill="auto"/>
        <w:spacing w:line="240" w:lineRule="auto"/>
        <w:ind w:firstLine="720"/>
        <w:jc w:val="both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916B00">
        <w:rPr>
          <w:rStyle w:val="a7"/>
          <w:rFonts w:ascii="Times New Roman" w:hAnsi="Times New Roman" w:cs="Times New Roman"/>
          <w:b/>
          <w:bCs/>
          <w:sz w:val="28"/>
          <w:szCs w:val="28"/>
        </w:rPr>
        <w:t>Таблица 1. Показатели, характеризующие дорожное строительство</w:t>
      </w:r>
    </w:p>
    <w:p w:rsidR="00373B7E" w:rsidRPr="00916B00" w:rsidRDefault="00373B7E">
      <w:pPr>
        <w:pStyle w:val="13"/>
        <w:framePr w:wrap="notBeside" w:vAnchor="text" w:hAnchor="text" w:xAlign="center" w:y="1"/>
        <w:shd w:val="clear" w:color="auto" w:fill="auto"/>
        <w:spacing w:line="15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5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3196"/>
        <w:gridCol w:w="905"/>
        <w:gridCol w:w="823"/>
        <w:gridCol w:w="987"/>
        <w:gridCol w:w="905"/>
        <w:gridCol w:w="883"/>
        <w:gridCol w:w="910"/>
        <w:gridCol w:w="198"/>
        <w:gridCol w:w="341"/>
      </w:tblGrid>
      <w:tr w:rsidR="000A04B7" w:rsidRPr="00916B00" w:rsidTr="00BD05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4B7" w:rsidRPr="00916B00" w:rsidRDefault="000A04B7" w:rsidP="000A04B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4B7" w:rsidRPr="00916B00" w:rsidRDefault="000A04B7" w:rsidP="000A04B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4B7" w:rsidRPr="00916B00" w:rsidRDefault="000A04B7" w:rsidP="000A04B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4B7" w:rsidRPr="000B32BA" w:rsidRDefault="00DE01FE" w:rsidP="000A04B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A04B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4B7" w:rsidRPr="000B32BA" w:rsidRDefault="00DE01FE" w:rsidP="000A04B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exact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0A04B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4B7" w:rsidRPr="000B32BA" w:rsidRDefault="00DE01FE" w:rsidP="000A04B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exact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A04B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4B7" w:rsidRPr="000B32BA" w:rsidRDefault="00DE01FE" w:rsidP="000A04B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exact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A04B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4B7" w:rsidRPr="000B32BA" w:rsidRDefault="00DE01FE" w:rsidP="000A04B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exact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0A04B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4B7" w:rsidRPr="00916B00" w:rsidRDefault="000A04B7" w:rsidP="000A04B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exact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4B7" w:rsidRPr="00916B00" w:rsidRDefault="000A04B7" w:rsidP="000A04B7">
            <w:pPr>
              <w:pStyle w:val="34"/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0A04B7" w:rsidRPr="00916B00" w:rsidRDefault="000A04B7" w:rsidP="000A04B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exact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B7" w:rsidRPr="00916B00" w:rsidTr="00BD05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4B7" w:rsidRPr="00916B00" w:rsidRDefault="000A04B7" w:rsidP="000A04B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4B7" w:rsidRPr="00916B00" w:rsidRDefault="000A04B7" w:rsidP="000A04B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протяженность </w:t>
            </w:r>
          </w:p>
          <w:p w:rsidR="000A04B7" w:rsidRPr="00916B00" w:rsidRDefault="000A04B7" w:rsidP="000A04B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дорог общего </w:t>
            </w:r>
          </w:p>
          <w:p w:rsidR="000A04B7" w:rsidRPr="00916B00" w:rsidRDefault="000A04B7" w:rsidP="000A04B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4B7" w:rsidRPr="00916B00" w:rsidRDefault="000A04B7" w:rsidP="000A04B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4B7" w:rsidRPr="000B32BA" w:rsidRDefault="000A04B7" w:rsidP="000A04B7">
            <w:pPr>
              <w:framePr w:wrap="notBeside" w:vAnchor="text" w:hAnchor="text" w:xAlign="center" w:y="1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99,6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4B7" w:rsidRPr="000B32BA" w:rsidRDefault="000A04B7" w:rsidP="000A04B7">
            <w:pPr>
              <w:framePr w:wrap="notBeside" w:vAnchor="text" w:hAnchor="text" w:xAlign="center" w:y="1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99,6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4B7" w:rsidRPr="000B32BA" w:rsidRDefault="00853480" w:rsidP="000A04B7">
            <w:pPr>
              <w:framePr w:wrap="notBeside" w:vAnchor="text" w:hAnchor="text" w:xAlign="center" w:y="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101,6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4B7" w:rsidRPr="000B32BA" w:rsidRDefault="00853480" w:rsidP="000A04B7">
            <w:pPr>
              <w:framePr w:wrap="notBeside" w:vAnchor="text" w:hAnchor="text" w:xAlign="center" w:y="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101,6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4B7" w:rsidRPr="000B32BA" w:rsidRDefault="00853480" w:rsidP="000A04B7">
            <w:pPr>
              <w:framePr w:wrap="notBeside" w:vAnchor="text" w:hAnchor="text" w:xAlign="center" w:y="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101,6</w:t>
            </w:r>
          </w:p>
        </w:tc>
        <w:tc>
          <w:tcPr>
            <w:tcW w:w="1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4B7" w:rsidRPr="00916B00" w:rsidRDefault="000A04B7" w:rsidP="000A04B7">
            <w:pPr>
              <w:framePr w:wrap="notBeside" w:vAnchor="text" w:hAnchor="text" w:xAlign="center" w:y="1"/>
              <w:rPr>
                <w:rFonts w:ascii="Times New Roma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4B7" w:rsidRPr="00916B00" w:rsidRDefault="000A04B7" w:rsidP="000A04B7">
            <w:pPr>
              <w:framePr w:wrap="notBeside" w:vAnchor="text" w:hAnchor="text" w:xAlign="center" w:y="1"/>
              <w:rPr>
                <w:rFonts w:ascii="Times New Roman"/>
              </w:rPr>
            </w:pPr>
          </w:p>
        </w:tc>
      </w:tr>
      <w:tr w:rsidR="000A04B7" w:rsidRPr="00916B00" w:rsidTr="00BD05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4B7" w:rsidRPr="00916B00" w:rsidRDefault="000A04B7" w:rsidP="000A04B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4B7" w:rsidRPr="00916B00" w:rsidRDefault="000A04B7" w:rsidP="000A04B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в т.ч. – в границах </w:t>
            </w:r>
          </w:p>
          <w:p w:rsidR="000A04B7" w:rsidRPr="00916B00" w:rsidRDefault="000A04B7" w:rsidP="000A04B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населённых пунктов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4B7" w:rsidRPr="00916B00" w:rsidRDefault="000A04B7" w:rsidP="000A04B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4B7" w:rsidRPr="000B32BA" w:rsidRDefault="000A04B7" w:rsidP="000A04B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4B7" w:rsidRPr="000B32BA" w:rsidRDefault="000A04B7" w:rsidP="000A04B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4B7" w:rsidRPr="000B32BA" w:rsidRDefault="000A04B7" w:rsidP="000A04B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4B7" w:rsidRPr="000B32BA" w:rsidRDefault="000A04B7" w:rsidP="000A04B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4B7" w:rsidRPr="000B32BA" w:rsidRDefault="000A04B7" w:rsidP="000A04B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52,22</w:t>
            </w:r>
          </w:p>
        </w:tc>
        <w:tc>
          <w:tcPr>
            <w:tcW w:w="1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4B7" w:rsidRPr="00916B00" w:rsidRDefault="000A04B7" w:rsidP="000A04B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4B7" w:rsidRPr="00916B00" w:rsidRDefault="000A04B7" w:rsidP="000A04B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B7" w:rsidRPr="00916B00" w:rsidTr="00BD05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4B7" w:rsidRPr="00916B00" w:rsidRDefault="000A04B7" w:rsidP="000A04B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4B7" w:rsidRPr="00916B00" w:rsidRDefault="000A04B7" w:rsidP="000A04B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построенных </w:t>
            </w:r>
          </w:p>
          <w:p w:rsidR="000A04B7" w:rsidRPr="00916B00" w:rsidRDefault="000A04B7" w:rsidP="000A04B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году автомобильных </w:t>
            </w:r>
          </w:p>
          <w:p w:rsidR="000A04B7" w:rsidRPr="00916B00" w:rsidRDefault="000A04B7" w:rsidP="000A04B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дорог общего пользования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4B7" w:rsidRPr="00916B00" w:rsidRDefault="000A04B7" w:rsidP="000A04B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4B7" w:rsidRPr="00916B00" w:rsidRDefault="000A04B7" w:rsidP="000A04B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4B7" w:rsidRPr="00916B00" w:rsidRDefault="000A04B7" w:rsidP="000A04B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4B7" w:rsidRPr="00916B00" w:rsidRDefault="000A04B7" w:rsidP="000A04B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4B7" w:rsidRPr="00916B00" w:rsidRDefault="000A04B7" w:rsidP="000A04B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4B7" w:rsidRPr="00916B00" w:rsidRDefault="000A04B7" w:rsidP="000A04B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4B7" w:rsidRPr="00916B00" w:rsidRDefault="000A04B7" w:rsidP="000A04B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4B7" w:rsidRPr="00916B00" w:rsidRDefault="000A04B7" w:rsidP="000A04B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B7" w:rsidRPr="00916B00" w:rsidTr="00BD05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4B7" w:rsidRPr="00916B00" w:rsidRDefault="000A04B7" w:rsidP="000A04B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4B7" w:rsidRPr="00916B00" w:rsidRDefault="000A04B7" w:rsidP="000A04B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построенных (реконструированных) </w:t>
            </w:r>
          </w:p>
          <w:p w:rsidR="000A04B7" w:rsidRPr="00916B00" w:rsidRDefault="000A04B7" w:rsidP="000A04B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дорог, </w:t>
            </w:r>
          </w:p>
          <w:p w:rsidR="000A04B7" w:rsidRPr="00916B00" w:rsidRDefault="000A04B7" w:rsidP="000A04B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обеспечивающих сельские </w:t>
            </w:r>
          </w:p>
          <w:p w:rsidR="000A04B7" w:rsidRPr="00916B00" w:rsidRDefault="000A04B7" w:rsidP="000A04B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населенные пункты </w:t>
            </w:r>
          </w:p>
          <w:p w:rsidR="000A04B7" w:rsidRPr="00916B00" w:rsidRDefault="000A04B7" w:rsidP="000A04B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постоянной круглогодичной </w:t>
            </w:r>
          </w:p>
          <w:p w:rsidR="000A04B7" w:rsidRPr="00916B00" w:rsidRDefault="000A04B7" w:rsidP="000A04B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связью с сетью областных </w:t>
            </w:r>
          </w:p>
          <w:p w:rsidR="000A04B7" w:rsidRPr="00916B00" w:rsidRDefault="000A04B7" w:rsidP="000A04B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автомобильных дорог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4B7" w:rsidRPr="00916B00" w:rsidRDefault="000A04B7" w:rsidP="000A04B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4B7" w:rsidRPr="00916B00" w:rsidRDefault="000A04B7" w:rsidP="000A04B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4B7" w:rsidRPr="00916B00" w:rsidRDefault="000A04B7" w:rsidP="000A04B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4B7" w:rsidRPr="00916B00" w:rsidRDefault="000A04B7" w:rsidP="000A04B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4B7" w:rsidRPr="00916B00" w:rsidRDefault="000A04B7" w:rsidP="000A04B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4B7" w:rsidRPr="00916B00" w:rsidRDefault="000A04B7" w:rsidP="000A04B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4B7" w:rsidRPr="00916B00" w:rsidRDefault="000A04B7" w:rsidP="000A04B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4B7" w:rsidRPr="00916B00" w:rsidRDefault="000A04B7" w:rsidP="000A04B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0B1" w:rsidRPr="00916B00" w:rsidRDefault="001120B1" w:rsidP="001120B1">
      <w:pPr>
        <w:pStyle w:val="a8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95E89" w:rsidRPr="00791F6F" w:rsidRDefault="00795E89" w:rsidP="00AA6A60">
      <w:pPr>
        <w:pStyle w:val="a8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91F6F">
        <w:rPr>
          <w:rFonts w:ascii="Times New Roman" w:hAnsi="Times New Roman" w:cs="Times New Roman"/>
          <w:sz w:val="24"/>
          <w:szCs w:val="24"/>
        </w:rPr>
        <w:t>Текущее техническое состояние автодорожной сети</w:t>
      </w:r>
      <w:r w:rsidR="001120B1" w:rsidRPr="00791F6F"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="00DE01FE">
        <w:rPr>
          <w:rFonts w:ascii="Times New Roman" w:hAnsi="Times New Roman" w:cs="Times New Roman"/>
          <w:sz w:val="24"/>
          <w:szCs w:val="24"/>
        </w:rPr>
        <w:t xml:space="preserve"> по состоянию на 2022</w:t>
      </w:r>
      <w:r w:rsidRPr="00791F6F">
        <w:rPr>
          <w:rFonts w:ascii="Times New Roman" w:hAnsi="Times New Roman" w:cs="Times New Roman"/>
          <w:sz w:val="24"/>
          <w:szCs w:val="24"/>
        </w:rPr>
        <w:t xml:space="preserve"> год характеризуется следующими показателями:</w:t>
      </w:r>
    </w:p>
    <w:p w:rsidR="00795E89" w:rsidRPr="00791F6F" w:rsidRDefault="001120B1" w:rsidP="00AA6A60">
      <w:pPr>
        <w:pStyle w:val="a8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91F6F">
        <w:rPr>
          <w:rFonts w:ascii="Times New Roman" w:hAnsi="Times New Roman" w:cs="Times New Roman"/>
          <w:sz w:val="24"/>
          <w:szCs w:val="24"/>
        </w:rPr>
        <w:t xml:space="preserve">- </w:t>
      </w:r>
      <w:r w:rsidR="00475B07" w:rsidRPr="00791F6F">
        <w:rPr>
          <w:rFonts w:ascii="Times New Roman" w:hAnsi="Times New Roman" w:cs="Times New Roman"/>
          <w:sz w:val="24"/>
          <w:szCs w:val="24"/>
        </w:rPr>
        <w:t>9</w:t>
      </w:r>
      <w:r w:rsidR="006B3A5C" w:rsidRPr="00791F6F">
        <w:rPr>
          <w:rFonts w:ascii="Times New Roman" w:hAnsi="Times New Roman" w:cs="Times New Roman"/>
          <w:sz w:val="24"/>
          <w:szCs w:val="24"/>
        </w:rPr>
        <w:t>9</w:t>
      </w:r>
      <w:r w:rsidR="00475B07" w:rsidRPr="00791F6F">
        <w:rPr>
          <w:rFonts w:ascii="Times New Roman" w:hAnsi="Times New Roman" w:cs="Times New Roman"/>
          <w:sz w:val="24"/>
          <w:szCs w:val="24"/>
        </w:rPr>
        <w:t xml:space="preserve"> </w:t>
      </w:r>
      <w:r w:rsidR="00795E89" w:rsidRPr="00791F6F">
        <w:rPr>
          <w:rFonts w:ascii="Times New Roman" w:hAnsi="Times New Roman" w:cs="Times New Roman"/>
          <w:sz w:val="24"/>
          <w:szCs w:val="24"/>
        </w:rPr>
        <w:t>% существующих автодорог не имеют асфальтобетонное покрытие;</w:t>
      </w:r>
    </w:p>
    <w:p w:rsidR="001120B1" w:rsidRPr="00791F6F" w:rsidRDefault="001120B1" w:rsidP="00AA6A60">
      <w:pPr>
        <w:pStyle w:val="a8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91F6F">
        <w:rPr>
          <w:rFonts w:ascii="Times New Roman" w:hAnsi="Times New Roman" w:cs="Times New Roman"/>
          <w:sz w:val="24"/>
          <w:szCs w:val="24"/>
        </w:rPr>
        <w:t xml:space="preserve">- </w:t>
      </w:r>
      <w:r w:rsidR="006B3A5C" w:rsidRPr="00791F6F">
        <w:rPr>
          <w:rFonts w:ascii="Times New Roman" w:hAnsi="Times New Roman" w:cs="Times New Roman"/>
          <w:sz w:val="24"/>
          <w:szCs w:val="24"/>
        </w:rPr>
        <w:t xml:space="preserve"> практически все дороги </w:t>
      </w:r>
      <w:r w:rsidR="00795E89" w:rsidRPr="00791F6F">
        <w:rPr>
          <w:rFonts w:ascii="Times New Roman" w:hAnsi="Times New Roman" w:cs="Times New Roman"/>
          <w:sz w:val="24"/>
          <w:szCs w:val="24"/>
        </w:rPr>
        <w:t xml:space="preserve">не отвечают нормативным требованиям  дорог; </w:t>
      </w:r>
    </w:p>
    <w:p w:rsidR="00795E89" w:rsidRPr="00791F6F" w:rsidRDefault="001120B1" w:rsidP="00AA6A60">
      <w:pPr>
        <w:pStyle w:val="a8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91F6F">
        <w:rPr>
          <w:rFonts w:ascii="Times New Roman" w:hAnsi="Times New Roman" w:cs="Times New Roman"/>
          <w:sz w:val="24"/>
          <w:szCs w:val="24"/>
        </w:rPr>
        <w:t xml:space="preserve">- </w:t>
      </w:r>
      <w:r w:rsidR="00795E89" w:rsidRPr="00791F6F">
        <w:rPr>
          <w:rFonts w:ascii="Times New Roman" w:hAnsi="Times New Roman" w:cs="Times New Roman"/>
          <w:sz w:val="24"/>
          <w:szCs w:val="24"/>
        </w:rPr>
        <w:t xml:space="preserve">высокая степень износа и низкий эксплуатационно-технический уровень </w:t>
      </w:r>
      <w:r w:rsidR="00F144CA" w:rsidRPr="00791F6F">
        <w:rPr>
          <w:rFonts w:ascii="Times New Roman" w:hAnsi="Times New Roman" w:cs="Times New Roman"/>
          <w:sz w:val="24"/>
          <w:szCs w:val="24"/>
        </w:rPr>
        <w:t xml:space="preserve">у </w:t>
      </w:r>
      <w:r w:rsidR="006B3A5C" w:rsidRPr="00791F6F">
        <w:rPr>
          <w:rFonts w:ascii="Times New Roman" w:hAnsi="Times New Roman" w:cs="Times New Roman"/>
          <w:sz w:val="24"/>
          <w:szCs w:val="24"/>
        </w:rPr>
        <w:t>всех</w:t>
      </w:r>
      <w:r w:rsidR="00F144CA" w:rsidRPr="00791F6F">
        <w:rPr>
          <w:rFonts w:ascii="Times New Roman" w:hAnsi="Times New Roman" w:cs="Times New Roman"/>
          <w:sz w:val="24"/>
          <w:szCs w:val="24"/>
        </w:rPr>
        <w:t xml:space="preserve"> </w:t>
      </w:r>
      <w:r w:rsidR="00795E89" w:rsidRPr="00791F6F">
        <w:rPr>
          <w:rFonts w:ascii="Times New Roman" w:hAnsi="Times New Roman" w:cs="Times New Roman"/>
          <w:sz w:val="24"/>
          <w:szCs w:val="24"/>
        </w:rPr>
        <w:t xml:space="preserve">автомобильных дорог общего пользования </w:t>
      </w:r>
      <w:r w:rsidR="00475B07" w:rsidRPr="00791F6F">
        <w:rPr>
          <w:rFonts w:ascii="Times New Roman" w:hAnsi="Times New Roman" w:cs="Times New Roman"/>
          <w:sz w:val="24"/>
          <w:szCs w:val="24"/>
        </w:rPr>
        <w:t xml:space="preserve">местного значения </w:t>
      </w:r>
      <w:r w:rsidR="006B3A5C" w:rsidRPr="00791F6F">
        <w:rPr>
          <w:rFonts w:ascii="Times New Roman" w:hAnsi="Times New Roman" w:cs="Times New Roman"/>
          <w:sz w:val="24"/>
          <w:szCs w:val="24"/>
        </w:rPr>
        <w:t>поселения</w:t>
      </w:r>
      <w:r w:rsidR="00795E89" w:rsidRPr="00791F6F">
        <w:rPr>
          <w:rFonts w:ascii="Times New Roman" w:hAnsi="Times New Roman" w:cs="Times New Roman"/>
          <w:sz w:val="24"/>
          <w:szCs w:val="24"/>
        </w:rPr>
        <w:t>.</w:t>
      </w:r>
    </w:p>
    <w:p w:rsidR="006C5316" w:rsidRPr="00CF25DD" w:rsidRDefault="00795E89" w:rsidP="006C5316">
      <w:pPr>
        <w:pStyle w:val="a8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F25DD">
        <w:rPr>
          <w:rFonts w:ascii="Times New Roman" w:hAnsi="Times New Roman" w:cs="Times New Roman"/>
          <w:sz w:val="24"/>
          <w:szCs w:val="24"/>
        </w:rPr>
        <w:t xml:space="preserve">Основным фактором, сдерживающим проведение ремонтных работ, является дефицит средств, выделяемых на эти цели. </w:t>
      </w:r>
      <w:r w:rsidR="009A6306" w:rsidRPr="00665D49">
        <w:rPr>
          <w:rFonts w:ascii="Times New Roman" w:hAnsi="Times New Roman" w:cs="Times New Roman"/>
          <w:sz w:val="24"/>
          <w:szCs w:val="24"/>
        </w:rPr>
        <w:t>З</w:t>
      </w:r>
      <w:r w:rsidR="00DE01FE">
        <w:rPr>
          <w:rFonts w:ascii="Times New Roman" w:hAnsi="Times New Roman" w:cs="Times New Roman"/>
          <w:sz w:val="24"/>
          <w:szCs w:val="24"/>
        </w:rPr>
        <w:t>а 2021-2022</w:t>
      </w:r>
      <w:r w:rsidRPr="00665D49">
        <w:rPr>
          <w:rFonts w:ascii="Times New Roman" w:hAnsi="Times New Roman" w:cs="Times New Roman"/>
          <w:sz w:val="24"/>
          <w:szCs w:val="24"/>
        </w:rPr>
        <w:t xml:space="preserve"> год</w:t>
      </w:r>
      <w:r w:rsidR="00710FFF" w:rsidRPr="00665D49">
        <w:rPr>
          <w:rFonts w:ascii="Times New Roman" w:hAnsi="Times New Roman" w:cs="Times New Roman"/>
          <w:sz w:val="24"/>
          <w:szCs w:val="24"/>
        </w:rPr>
        <w:t>а</w:t>
      </w:r>
      <w:r w:rsidRPr="00665D49">
        <w:rPr>
          <w:rFonts w:ascii="Times New Roman" w:hAnsi="Times New Roman" w:cs="Times New Roman"/>
          <w:sz w:val="24"/>
          <w:szCs w:val="24"/>
        </w:rPr>
        <w:t xml:space="preserve"> были отремонтированы</w:t>
      </w:r>
      <w:r w:rsidR="0071479A" w:rsidRPr="00665D49">
        <w:rPr>
          <w:rFonts w:ascii="Times New Roman" w:hAnsi="Times New Roman" w:cs="Times New Roman"/>
          <w:sz w:val="24"/>
          <w:szCs w:val="24"/>
        </w:rPr>
        <w:t xml:space="preserve"> </w:t>
      </w:r>
      <w:r w:rsidR="00981927">
        <w:rPr>
          <w:rFonts w:ascii="Times New Roman" w:hAnsi="Times New Roman" w:cs="Times New Roman"/>
          <w:sz w:val="24"/>
          <w:szCs w:val="24"/>
        </w:rPr>
        <w:t>3,15</w:t>
      </w:r>
      <w:r w:rsidR="004277F5" w:rsidRPr="00E435CF">
        <w:rPr>
          <w:rFonts w:ascii="Times New Roman" w:hAnsi="Times New Roman" w:cs="Times New Roman"/>
          <w:sz w:val="24"/>
          <w:szCs w:val="24"/>
        </w:rPr>
        <w:t xml:space="preserve"> километра</w:t>
      </w:r>
      <w:r w:rsidRPr="00665D49">
        <w:rPr>
          <w:rFonts w:ascii="Times New Roman" w:hAnsi="Times New Roman" w:cs="Times New Roman"/>
          <w:sz w:val="24"/>
          <w:szCs w:val="24"/>
        </w:rPr>
        <w:t xml:space="preserve"> </w:t>
      </w:r>
      <w:r w:rsidR="00BF1B7E" w:rsidRPr="00665D49">
        <w:rPr>
          <w:rFonts w:ascii="Times New Roman" w:hAnsi="Times New Roman" w:cs="Times New Roman"/>
          <w:sz w:val="24"/>
          <w:szCs w:val="24"/>
        </w:rPr>
        <w:t xml:space="preserve">дорог общего пользования местного значения </w:t>
      </w:r>
      <w:r w:rsidR="009C31A9" w:rsidRPr="00665D49">
        <w:rPr>
          <w:rFonts w:ascii="Times New Roman" w:hAnsi="Times New Roman" w:cs="Times New Roman"/>
          <w:sz w:val="24"/>
          <w:szCs w:val="24"/>
        </w:rPr>
        <w:t>в</w:t>
      </w:r>
      <w:r w:rsidR="00BF1B7E" w:rsidRPr="00665D49">
        <w:rPr>
          <w:rFonts w:ascii="Times New Roman" w:hAnsi="Times New Roman" w:cs="Times New Roman"/>
          <w:sz w:val="24"/>
          <w:szCs w:val="24"/>
        </w:rPr>
        <w:t xml:space="preserve"> границ</w:t>
      </w:r>
      <w:r w:rsidR="009C31A9" w:rsidRPr="00665D49">
        <w:rPr>
          <w:rFonts w:ascii="Times New Roman" w:hAnsi="Times New Roman" w:cs="Times New Roman"/>
          <w:sz w:val="24"/>
          <w:szCs w:val="24"/>
        </w:rPr>
        <w:t>ах</w:t>
      </w:r>
      <w:r w:rsidR="00BF1B7E" w:rsidRPr="00665D49">
        <w:rPr>
          <w:rFonts w:ascii="Times New Roman" w:hAnsi="Times New Roman" w:cs="Times New Roman"/>
          <w:sz w:val="24"/>
          <w:szCs w:val="24"/>
        </w:rPr>
        <w:t xml:space="preserve"> населенных пунктов</w:t>
      </w:r>
      <w:r w:rsidRPr="00665D49">
        <w:rPr>
          <w:rFonts w:ascii="Times New Roman" w:hAnsi="Times New Roman" w:cs="Times New Roman"/>
          <w:sz w:val="24"/>
          <w:szCs w:val="24"/>
        </w:rPr>
        <w:t>.</w:t>
      </w:r>
      <w:bookmarkStart w:id="4" w:name="bookmark10"/>
    </w:p>
    <w:p w:rsidR="006C5316" w:rsidRPr="00CF25DD" w:rsidRDefault="006C5316" w:rsidP="006C5316">
      <w:pPr>
        <w:pStyle w:val="a8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95E89" w:rsidRPr="006C5316" w:rsidRDefault="002379AB" w:rsidP="006C5316">
      <w:pPr>
        <w:pStyle w:val="a8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91F6F">
        <w:rPr>
          <w:b/>
          <w:bCs/>
        </w:rPr>
        <w:t>3</w:t>
      </w:r>
      <w:r w:rsidR="00795E89" w:rsidRPr="00791F6F">
        <w:rPr>
          <w:b/>
          <w:bCs/>
        </w:rPr>
        <w:t xml:space="preserve">. Подпрограммы </w:t>
      </w:r>
      <w:r w:rsidR="00AC5881" w:rsidRPr="00791F6F">
        <w:rPr>
          <w:b/>
          <w:bCs/>
        </w:rPr>
        <w:t xml:space="preserve">муниципальной </w:t>
      </w:r>
      <w:r w:rsidR="00795E89" w:rsidRPr="00791F6F">
        <w:rPr>
          <w:b/>
          <w:bCs/>
        </w:rPr>
        <w:t xml:space="preserve"> программы</w:t>
      </w:r>
      <w:bookmarkEnd w:id="4"/>
    </w:p>
    <w:p w:rsidR="00AC5881" w:rsidRPr="00791F6F" w:rsidRDefault="00AC5881" w:rsidP="00521857">
      <w:pPr>
        <w:ind w:firstLine="720"/>
        <w:jc w:val="both"/>
        <w:rPr>
          <w:rFonts w:ascii="Times New Roman"/>
        </w:rPr>
      </w:pPr>
    </w:p>
    <w:p w:rsidR="00795E89" w:rsidRPr="00791F6F" w:rsidRDefault="00AC5881" w:rsidP="00521857">
      <w:pPr>
        <w:ind w:firstLine="720"/>
        <w:jc w:val="both"/>
        <w:rPr>
          <w:rFonts w:ascii="Times New Roman" w:cs="Times New Roman"/>
        </w:rPr>
      </w:pPr>
      <w:r w:rsidRPr="00791F6F">
        <w:rPr>
          <w:rFonts w:ascii="Times New Roman" w:cs="Times New Roman"/>
        </w:rPr>
        <w:t xml:space="preserve">Муниципальная </w:t>
      </w:r>
      <w:r w:rsidR="00795E89" w:rsidRPr="00791F6F">
        <w:rPr>
          <w:rFonts w:ascii="Times New Roman" w:cs="Times New Roman"/>
        </w:rPr>
        <w:t xml:space="preserve">программа реализуется посредством одной специальной и </w:t>
      </w:r>
      <w:r w:rsidR="006C0FD2" w:rsidRPr="00791F6F">
        <w:rPr>
          <w:rFonts w:ascii="Times New Roman" w:cs="Times New Roman"/>
        </w:rPr>
        <w:t>двух</w:t>
      </w:r>
      <w:r w:rsidR="00795E89" w:rsidRPr="00791F6F">
        <w:rPr>
          <w:rFonts w:ascii="Times New Roman" w:cs="Times New Roman"/>
        </w:rPr>
        <w:t xml:space="preserve"> аналитических подпрограмм.</w:t>
      </w:r>
    </w:p>
    <w:p w:rsidR="00AC5881" w:rsidRPr="00791F6F" w:rsidRDefault="00AC5881" w:rsidP="00521857">
      <w:pPr>
        <w:pStyle w:val="a8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95E89" w:rsidRPr="00791F6F" w:rsidRDefault="00795E89" w:rsidP="00521857">
      <w:pPr>
        <w:ind w:firstLine="720"/>
        <w:jc w:val="both"/>
        <w:rPr>
          <w:rFonts w:ascii="Times New Roman" w:cs="Times New Roman"/>
        </w:rPr>
      </w:pPr>
      <w:r w:rsidRPr="00791F6F">
        <w:rPr>
          <w:rFonts w:ascii="Times New Roman" w:cs="Times New Roman"/>
        </w:rPr>
        <w:t xml:space="preserve">Специальная подпрограмма «Строительство и реконструкция </w:t>
      </w:r>
      <w:r w:rsidR="005B67C3" w:rsidRPr="00791F6F">
        <w:rPr>
          <w:rFonts w:ascii="Times New Roman" w:cs="Times New Roman"/>
        </w:rPr>
        <w:t xml:space="preserve">автомобильных дорог общего пользования местного значения вне границ населенных пунктов в границах </w:t>
      </w:r>
      <w:r w:rsidR="00461900" w:rsidRPr="00791F6F">
        <w:rPr>
          <w:rFonts w:ascii="Times New Roman" w:cs="Times New Roman"/>
        </w:rPr>
        <w:t>Раменского сельского поселения</w:t>
      </w:r>
      <w:r w:rsidR="00DE01FE">
        <w:rPr>
          <w:rFonts w:ascii="Times New Roman" w:cs="Times New Roman"/>
        </w:rPr>
        <w:t>» (срок реализации - 2021-2025</w:t>
      </w:r>
      <w:r w:rsidRPr="00791F6F">
        <w:rPr>
          <w:rFonts w:ascii="Times New Roman" w:cs="Times New Roman"/>
        </w:rPr>
        <w:t xml:space="preserve"> гг.) объединяет в себе мероприятия единовременного характера, направленные на  строительство </w:t>
      </w:r>
      <w:r w:rsidRPr="00791F6F">
        <w:rPr>
          <w:rFonts w:ascii="Times New Roman" w:cs="Times New Roman"/>
        </w:rPr>
        <w:lastRenderedPageBreak/>
        <w:t xml:space="preserve">(реконструкцию), капитальный ремонт, ремонт и содержание </w:t>
      </w:r>
      <w:r w:rsidR="00AC5881" w:rsidRPr="00791F6F">
        <w:rPr>
          <w:rFonts w:ascii="Times New Roman" w:cs="Times New Roman"/>
        </w:rPr>
        <w:t>автомобильных дорог общего пользования местного значения в</w:t>
      </w:r>
      <w:r w:rsidR="002379AB" w:rsidRPr="00791F6F">
        <w:rPr>
          <w:rFonts w:ascii="Times New Roman" w:cs="Times New Roman"/>
        </w:rPr>
        <w:t xml:space="preserve"> </w:t>
      </w:r>
      <w:r w:rsidR="00AC5881" w:rsidRPr="00791F6F">
        <w:rPr>
          <w:rFonts w:ascii="Times New Roman" w:cs="Times New Roman"/>
        </w:rPr>
        <w:t>населенных пункт</w:t>
      </w:r>
      <w:r w:rsidR="002379AB" w:rsidRPr="00791F6F">
        <w:rPr>
          <w:rFonts w:ascii="Times New Roman" w:cs="Times New Roman"/>
        </w:rPr>
        <w:t>ах</w:t>
      </w:r>
      <w:r w:rsidR="00AC5881" w:rsidRPr="00791F6F">
        <w:rPr>
          <w:rFonts w:ascii="Times New Roman" w:cs="Times New Roman"/>
        </w:rPr>
        <w:t xml:space="preserve"> в границах </w:t>
      </w:r>
      <w:r w:rsidR="00461900" w:rsidRPr="00791F6F">
        <w:rPr>
          <w:rFonts w:ascii="Times New Roman" w:cs="Times New Roman"/>
        </w:rPr>
        <w:t>сельского поселения</w:t>
      </w:r>
      <w:r w:rsidRPr="00791F6F">
        <w:rPr>
          <w:rFonts w:ascii="Times New Roman" w:cs="Times New Roman"/>
        </w:rPr>
        <w:t>, в том числе на формирование муниципальн</w:t>
      </w:r>
      <w:r w:rsidR="00AC5881" w:rsidRPr="00791F6F">
        <w:rPr>
          <w:rFonts w:ascii="Times New Roman" w:cs="Times New Roman"/>
        </w:rPr>
        <w:t xml:space="preserve">ого </w:t>
      </w:r>
      <w:r w:rsidRPr="00791F6F">
        <w:rPr>
          <w:rFonts w:ascii="Times New Roman" w:cs="Times New Roman"/>
        </w:rPr>
        <w:t>дорожн</w:t>
      </w:r>
      <w:r w:rsidR="00AC5881" w:rsidRPr="00791F6F">
        <w:rPr>
          <w:rFonts w:ascii="Times New Roman" w:cs="Times New Roman"/>
        </w:rPr>
        <w:t>ого</w:t>
      </w:r>
      <w:r w:rsidRPr="00791F6F">
        <w:rPr>
          <w:rFonts w:ascii="Times New Roman" w:cs="Times New Roman"/>
        </w:rPr>
        <w:t xml:space="preserve"> фонд</w:t>
      </w:r>
      <w:r w:rsidR="00AC5881" w:rsidRPr="00791F6F">
        <w:rPr>
          <w:rFonts w:ascii="Times New Roman" w:cs="Times New Roman"/>
        </w:rPr>
        <w:t>а</w:t>
      </w:r>
      <w:r w:rsidRPr="00791F6F">
        <w:rPr>
          <w:rFonts w:ascii="Times New Roman" w:cs="Times New Roman"/>
        </w:rPr>
        <w:t>;</w:t>
      </w:r>
    </w:p>
    <w:p w:rsidR="00795E89" w:rsidRPr="00791F6F" w:rsidRDefault="00795E89" w:rsidP="00521857">
      <w:pPr>
        <w:pStyle w:val="a8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91F6F">
        <w:rPr>
          <w:rFonts w:ascii="Times New Roman" w:hAnsi="Times New Roman" w:cs="Times New Roman"/>
          <w:sz w:val="24"/>
          <w:szCs w:val="24"/>
        </w:rPr>
        <w:t xml:space="preserve">на проектирование и строительство (реконструкцию) автомобильных дорог общего пользования местного значения с твердым покрытием </w:t>
      </w:r>
      <w:r w:rsidR="004F1EBF" w:rsidRPr="00791F6F">
        <w:rPr>
          <w:rFonts w:ascii="Times New Roman" w:hAnsi="Times New Roman" w:cs="Times New Roman"/>
          <w:sz w:val="24"/>
          <w:szCs w:val="24"/>
        </w:rPr>
        <w:t>в</w:t>
      </w:r>
      <w:r w:rsidRPr="00791F6F">
        <w:rPr>
          <w:rFonts w:ascii="Times New Roman" w:hAnsi="Times New Roman" w:cs="Times New Roman"/>
          <w:sz w:val="24"/>
          <w:szCs w:val="24"/>
        </w:rPr>
        <w:t xml:space="preserve"> сельских населенных пункт</w:t>
      </w:r>
      <w:r w:rsidR="004F1EBF" w:rsidRPr="00791F6F">
        <w:rPr>
          <w:rFonts w:ascii="Times New Roman" w:hAnsi="Times New Roman" w:cs="Times New Roman"/>
          <w:sz w:val="24"/>
          <w:szCs w:val="24"/>
        </w:rPr>
        <w:t>ах</w:t>
      </w:r>
      <w:r w:rsidRPr="00791F6F">
        <w:rPr>
          <w:rFonts w:ascii="Times New Roman" w:hAnsi="Times New Roman" w:cs="Times New Roman"/>
          <w:sz w:val="24"/>
          <w:szCs w:val="24"/>
        </w:rPr>
        <w:t>, не имеющих круглогодичной связи с сетью автомобильных дорог общего пользования.</w:t>
      </w:r>
    </w:p>
    <w:p w:rsidR="00795E89" w:rsidRPr="00791F6F" w:rsidRDefault="00795E89" w:rsidP="00521857">
      <w:pPr>
        <w:pStyle w:val="a8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91F6F">
        <w:rPr>
          <w:rFonts w:ascii="Times New Roman" w:hAnsi="Times New Roman" w:cs="Times New Roman"/>
          <w:sz w:val="24"/>
          <w:szCs w:val="24"/>
        </w:rPr>
        <w:t xml:space="preserve">Аналитические подпрограммы предполагают выполнение установленных законодательством обязательств и функций органов </w:t>
      </w:r>
      <w:r w:rsidR="00A6178E" w:rsidRPr="00791F6F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Pr="00791F6F">
        <w:rPr>
          <w:rFonts w:ascii="Times New Roman" w:hAnsi="Times New Roman" w:cs="Times New Roman"/>
          <w:sz w:val="24"/>
          <w:szCs w:val="24"/>
        </w:rPr>
        <w:t>в сфере дорожного хозяйства и обеспечения транспортного обслуживания, в том числе:</w:t>
      </w:r>
    </w:p>
    <w:p w:rsidR="00795E89" w:rsidRPr="00791F6F" w:rsidRDefault="00EA6F7A" w:rsidP="00521857">
      <w:pPr>
        <w:autoSpaceDE w:val="0"/>
        <w:autoSpaceDN w:val="0"/>
        <w:adjustRightInd w:val="0"/>
        <w:ind w:firstLine="720"/>
        <w:jc w:val="both"/>
        <w:rPr>
          <w:rFonts w:ascii="Times New Roman" w:cs="Times New Roman"/>
        </w:rPr>
      </w:pPr>
      <w:r w:rsidRPr="00791F6F">
        <w:rPr>
          <w:rFonts w:ascii="Times New Roman" w:cs="Times New Roman"/>
        </w:rPr>
        <w:t xml:space="preserve">1) </w:t>
      </w:r>
      <w:r w:rsidR="00795E89" w:rsidRPr="00791F6F">
        <w:rPr>
          <w:rFonts w:ascii="Times New Roman" w:cs="Times New Roman"/>
        </w:rPr>
        <w:t xml:space="preserve">подпрограмма «Ремонт, капитальный ремонт </w:t>
      </w:r>
      <w:r w:rsidR="00A6178E" w:rsidRPr="00791F6F">
        <w:rPr>
          <w:rFonts w:ascii="Times New Roman" w:cs="Times New Roman"/>
        </w:rPr>
        <w:t xml:space="preserve">автомобильных дорог общего пользования местного значения </w:t>
      </w:r>
      <w:r w:rsidR="00AA3FB8" w:rsidRPr="00791F6F">
        <w:rPr>
          <w:rFonts w:ascii="Times New Roman" w:cs="Times New Roman"/>
        </w:rPr>
        <w:t xml:space="preserve"> </w:t>
      </w:r>
      <w:r w:rsidR="002379AB" w:rsidRPr="00791F6F">
        <w:rPr>
          <w:rFonts w:ascii="Times New Roman" w:cs="Times New Roman"/>
        </w:rPr>
        <w:t xml:space="preserve">населенных пунктов </w:t>
      </w:r>
      <w:r w:rsidR="00461900" w:rsidRPr="00791F6F">
        <w:rPr>
          <w:rFonts w:ascii="Times New Roman" w:cs="Times New Roman"/>
        </w:rPr>
        <w:t>Раменского сельского поселения</w:t>
      </w:r>
      <w:r w:rsidR="00DE01FE">
        <w:rPr>
          <w:rFonts w:ascii="Times New Roman" w:cs="Times New Roman"/>
        </w:rPr>
        <w:t>» (срок реализации - 2021</w:t>
      </w:r>
      <w:r w:rsidR="00795E89" w:rsidRPr="00791F6F">
        <w:rPr>
          <w:rFonts w:ascii="Times New Roman" w:cs="Times New Roman"/>
        </w:rPr>
        <w:t>-2</w:t>
      </w:r>
      <w:r w:rsidR="00DE01FE">
        <w:rPr>
          <w:rFonts w:ascii="Times New Roman" w:cs="Times New Roman"/>
        </w:rPr>
        <w:t>025</w:t>
      </w:r>
      <w:r w:rsidR="00A6178E" w:rsidRPr="00791F6F">
        <w:rPr>
          <w:rFonts w:ascii="Times New Roman" w:cs="Times New Roman"/>
        </w:rPr>
        <w:t xml:space="preserve"> гг.) предполагает</w:t>
      </w:r>
      <w:r w:rsidR="00AF76ED" w:rsidRPr="00791F6F">
        <w:rPr>
          <w:rFonts w:ascii="Times New Roman" w:cs="Times New Roman"/>
        </w:rPr>
        <w:t xml:space="preserve"> осуществление полномочий в области </w:t>
      </w:r>
      <w:r w:rsidRPr="00791F6F">
        <w:rPr>
          <w:rFonts w:ascii="Times New Roman" w:cs="Times New Roman"/>
        </w:rPr>
        <w:t xml:space="preserve">дорожной деятельности в отношении автомобильных дорог местного значения </w:t>
      </w:r>
      <w:r w:rsidR="002379AB" w:rsidRPr="00791F6F">
        <w:rPr>
          <w:rFonts w:ascii="Times New Roman" w:cs="Times New Roman"/>
        </w:rPr>
        <w:t xml:space="preserve"> </w:t>
      </w:r>
      <w:r w:rsidRPr="00791F6F">
        <w:rPr>
          <w:rFonts w:ascii="Times New Roman" w:cs="Times New Roman"/>
        </w:rPr>
        <w:t xml:space="preserve"> населенных пунктов в границах </w:t>
      </w:r>
      <w:r w:rsidR="00461900" w:rsidRPr="00791F6F">
        <w:rPr>
          <w:rFonts w:ascii="Times New Roman" w:cs="Times New Roman"/>
        </w:rPr>
        <w:t>сельского поселения</w:t>
      </w:r>
      <w:r w:rsidRPr="00791F6F">
        <w:rPr>
          <w:rFonts w:ascii="Times New Roman" w:cs="Times New Roman"/>
        </w:rPr>
        <w:t xml:space="preserve">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0" w:history="1">
        <w:r w:rsidRPr="00791F6F">
          <w:rPr>
            <w:rFonts w:ascii="Times New Roman" w:cs="Times New Roman"/>
            <w:color w:val="auto"/>
          </w:rPr>
          <w:t>законодательством</w:t>
        </w:r>
      </w:hyperlink>
      <w:r w:rsidRPr="00791F6F">
        <w:rPr>
          <w:rFonts w:ascii="Times New Roman" w:cs="Times New Roman"/>
          <w:color w:val="auto"/>
        </w:rPr>
        <w:t xml:space="preserve"> </w:t>
      </w:r>
      <w:r w:rsidRPr="00791F6F">
        <w:rPr>
          <w:rFonts w:ascii="Times New Roman" w:cs="Times New Roman"/>
        </w:rPr>
        <w:t>Российской Федерации</w:t>
      </w:r>
      <w:r w:rsidR="00795E89" w:rsidRPr="00791F6F">
        <w:rPr>
          <w:rFonts w:ascii="Times New Roman" w:cs="Times New Roman"/>
        </w:rPr>
        <w:t>;</w:t>
      </w:r>
    </w:p>
    <w:p w:rsidR="005B301F" w:rsidRPr="00A21652" w:rsidRDefault="00795E89" w:rsidP="00521857">
      <w:pPr>
        <w:pStyle w:val="aa"/>
        <w:numPr>
          <w:ilvl w:val="0"/>
          <w:numId w:val="24"/>
        </w:numPr>
        <w:tabs>
          <w:tab w:val="left" w:pos="2065"/>
        </w:tabs>
        <w:ind w:left="0" w:firstLine="720"/>
        <w:jc w:val="both"/>
        <w:rPr>
          <w:rFonts w:ascii="Times New Roman"/>
        </w:rPr>
      </w:pPr>
      <w:r w:rsidRPr="00791F6F">
        <w:rPr>
          <w:rFonts w:ascii="Times New Roman" w:cs="Times New Roman"/>
        </w:rPr>
        <w:t xml:space="preserve">подпрограмма «Содержание </w:t>
      </w:r>
      <w:r w:rsidR="00A6178E" w:rsidRPr="00791F6F">
        <w:rPr>
          <w:rFonts w:ascii="Times New Roman" w:cs="Times New Roman"/>
        </w:rPr>
        <w:t xml:space="preserve">автомобильных дорог общего пользования местного значения  в границах </w:t>
      </w:r>
      <w:r w:rsidR="00461900" w:rsidRPr="00791F6F">
        <w:rPr>
          <w:rFonts w:ascii="Times New Roman" w:cs="Times New Roman"/>
        </w:rPr>
        <w:t>Раменского сельского поселения</w:t>
      </w:r>
      <w:r w:rsidR="00791F6F">
        <w:rPr>
          <w:rFonts w:ascii="Times New Roman" w:cs="Times New Roman"/>
        </w:rPr>
        <w:t>» (срок реализации</w:t>
      </w:r>
      <w:r w:rsidR="00DE01FE">
        <w:rPr>
          <w:rFonts w:ascii="Times New Roman" w:cs="Times New Roman"/>
        </w:rPr>
        <w:t xml:space="preserve"> - 2021-2025</w:t>
      </w:r>
      <w:r w:rsidRPr="00791F6F">
        <w:rPr>
          <w:rFonts w:ascii="Times New Roman" w:cs="Times New Roman"/>
        </w:rPr>
        <w:t xml:space="preserve"> гг.) предусматривает </w:t>
      </w:r>
      <w:r w:rsidR="00AF76ED" w:rsidRPr="00791F6F">
        <w:rPr>
          <w:rFonts w:ascii="Times New Roman" w:cs="Times New Roman"/>
        </w:rPr>
        <w:t xml:space="preserve">осуществление полномочий в области использования автомобильных дорог и осуществление деятельности в соответствии с законодательством Российской </w:t>
      </w:r>
      <w:r w:rsidR="00AF76ED" w:rsidRPr="00791F6F">
        <w:rPr>
          <w:rFonts w:ascii="Times New Roman" w:cs="Times New Roman"/>
          <w:vanish/>
        </w:rPr>
        <w:t>ю вопросов</w:t>
      </w:r>
      <w:r w:rsidR="00AF76ED" w:rsidRPr="00791F6F">
        <w:rPr>
          <w:rFonts w:ascii="Times New Roman" w:cs="Times New Roman"/>
        </w:rPr>
        <w:t>Федерации</w:t>
      </w:r>
      <w:r w:rsidRPr="00791F6F">
        <w:rPr>
          <w:rFonts w:ascii="Times New Roman" w:cs="Times New Roman"/>
        </w:rPr>
        <w:t>;</w:t>
      </w:r>
    </w:p>
    <w:p w:rsidR="00A21652" w:rsidRPr="00791F6F" w:rsidRDefault="00A21652" w:rsidP="00A21652">
      <w:pPr>
        <w:pStyle w:val="aa"/>
        <w:tabs>
          <w:tab w:val="left" w:pos="2065"/>
        </w:tabs>
        <w:ind w:left="0"/>
        <w:jc w:val="both"/>
        <w:rPr>
          <w:rFonts w:ascii="Times New Roman"/>
        </w:rPr>
      </w:pPr>
    </w:p>
    <w:p w:rsidR="000324A0" w:rsidRPr="00791F6F" w:rsidRDefault="000324A0" w:rsidP="000324A0">
      <w:pPr>
        <w:pStyle w:val="310"/>
        <w:keepNext/>
        <w:keepLines/>
        <w:shd w:val="clear" w:color="auto" w:fill="auto"/>
        <w:spacing w:after="0" w:line="240" w:lineRule="auto"/>
        <w:outlineLvl w:val="9"/>
        <w:rPr>
          <w:rStyle w:val="3100"/>
          <w:rFonts w:ascii="Times New Roman" w:hAnsi="Times New Roman" w:cs="Times New Roman"/>
          <w:b/>
          <w:bCs/>
        </w:rPr>
      </w:pPr>
      <w:r w:rsidRPr="00791F6F">
        <w:rPr>
          <w:rStyle w:val="3100"/>
          <w:rFonts w:ascii="Times New Roman" w:hAnsi="Times New Roman" w:cs="Times New Roman"/>
          <w:b/>
          <w:bCs/>
        </w:rPr>
        <w:t>4. Ресурсное обеспечение муниципальной программы</w:t>
      </w:r>
    </w:p>
    <w:p w:rsidR="005B301F" w:rsidRDefault="005B301F" w:rsidP="005B301F">
      <w:pPr>
        <w:tabs>
          <w:tab w:val="left" w:pos="4048"/>
        </w:tabs>
        <w:rPr>
          <w:rFonts w:ascii="Times New Roman"/>
          <w:highlight w:val="yellow"/>
        </w:rPr>
      </w:pPr>
    </w:p>
    <w:p w:rsidR="00A21652" w:rsidRDefault="00A21652" w:rsidP="005B301F">
      <w:pPr>
        <w:tabs>
          <w:tab w:val="left" w:pos="4048"/>
        </w:tabs>
        <w:rPr>
          <w:rFonts w:ascii="Times New Roman"/>
          <w:highlight w:val="yellow"/>
        </w:rPr>
      </w:pPr>
    </w:p>
    <w:p w:rsidR="00A21652" w:rsidRPr="00791F6F" w:rsidRDefault="00A21652" w:rsidP="005B301F">
      <w:pPr>
        <w:tabs>
          <w:tab w:val="left" w:pos="4048"/>
        </w:tabs>
        <w:rPr>
          <w:rFonts w:ascii="Times New Roman"/>
          <w:highlight w:val="yellow"/>
        </w:rPr>
      </w:pPr>
    </w:p>
    <w:p w:rsidR="000324A0" w:rsidRPr="00916B00" w:rsidRDefault="000324A0" w:rsidP="00C40FC9">
      <w:pPr>
        <w:pStyle w:val="36"/>
        <w:framePr w:wrap="notBeside" w:vAnchor="text" w:hAnchor="page" w:x="1116" w:y="-1092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2897"/>
        <w:gridCol w:w="1267"/>
        <w:gridCol w:w="1267"/>
        <w:gridCol w:w="1267"/>
        <w:gridCol w:w="1086"/>
        <w:gridCol w:w="1047"/>
      </w:tblGrid>
      <w:tr w:rsidR="000A04B7" w:rsidRPr="00916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4B7" w:rsidRPr="00916B00" w:rsidRDefault="000A04B7" w:rsidP="000A04B7">
            <w:pPr>
              <w:pStyle w:val="111"/>
              <w:framePr w:wrap="notBeside" w:vAnchor="text" w:hAnchor="page" w:x="1116" w:y="-109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0A04B7" w:rsidRPr="00916B00" w:rsidRDefault="000A04B7" w:rsidP="000A04B7">
            <w:pPr>
              <w:pStyle w:val="111"/>
              <w:framePr w:wrap="notBeside" w:vAnchor="text" w:hAnchor="page" w:x="1116" w:y="-109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4B7" w:rsidRPr="00916B00" w:rsidRDefault="000A04B7" w:rsidP="000A04B7">
            <w:pPr>
              <w:pStyle w:val="111"/>
              <w:framePr w:wrap="notBeside" w:vAnchor="text" w:hAnchor="page" w:x="1116" w:y="-109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  <w:p w:rsidR="000A04B7" w:rsidRPr="00916B00" w:rsidRDefault="000A04B7" w:rsidP="000A04B7">
            <w:pPr>
              <w:pStyle w:val="111"/>
              <w:framePr w:wrap="notBeside" w:vAnchor="text" w:hAnchor="page" w:x="1116" w:y="-109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/ Источник ресурсного </w:t>
            </w:r>
          </w:p>
          <w:p w:rsidR="000A04B7" w:rsidRPr="00916B00" w:rsidRDefault="000A04B7" w:rsidP="000A04B7">
            <w:pPr>
              <w:pStyle w:val="111"/>
              <w:framePr w:wrap="notBeside" w:vAnchor="text" w:hAnchor="page" w:x="1116" w:y="-109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4B7" w:rsidRPr="00916B00" w:rsidRDefault="000A04B7" w:rsidP="000A04B7">
            <w:pPr>
              <w:pStyle w:val="111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E0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4B7" w:rsidRPr="00916B00" w:rsidRDefault="000A04B7" w:rsidP="000A04B7">
            <w:pPr>
              <w:pStyle w:val="111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E0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4B7" w:rsidRPr="00916B00" w:rsidRDefault="000A04B7" w:rsidP="000A04B7">
            <w:pPr>
              <w:pStyle w:val="111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4B7" w:rsidRPr="00916B00" w:rsidRDefault="000A04B7" w:rsidP="000A04B7">
            <w:pPr>
              <w:pStyle w:val="111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4B7" w:rsidRPr="00916B00" w:rsidRDefault="000A04B7" w:rsidP="000A04B7">
            <w:pPr>
              <w:pStyle w:val="111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01FE" w:rsidRPr="00916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  <w:jc w:val="center"/>
        </w:trPr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FE" w:rsidRPr="00916B00" w:rsidRDefault="00DE01FE" w:rsidP="00DE01FE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Программа, всего: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FE" w:rsidRPr="00784ACF" w:rsidRDefault="00DE01FE" w:rsidP="00DE01FE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4A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2 111 986,44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FE" w:rsidRPr="00784ACF" w:rsidRDefault="00DE01FE" w:rsidP="00DE01FE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3 085 937,75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FE" w:rsidRPr="00784ACF" w:rsidRDefault="00DE01FE" w:rsidP="00DE01FE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2 637 919,17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FE" w:rsidRPr="00784ACF" w:rsidRDefault="00DE01FE" w:rsidP="00DE01FE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2 264 398,95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FE" w:rsidRPr="00784ACF" w:rsidRDefault="00DE01FE" w:rsidP="00DE01FE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3 213 640,88</w:t>
            </w:r>
          </w:p>
        </w:tc>
      </w:tr>
      <w:tr w:rsidR="00DE01FE" w:rsidRPr="00916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  <w:jc w:val="center"/>
        </w:trPr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FE" w:rsidRPr="00916B00" w:rsidRDefault="00DE01FE" w:rsidP="00DE01FE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FE" w:rsidRPr="00791F6F" w:rsidRDefault="00DE01FE" w:rsidP="00DE01FE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FE" w:rsidRPr="00791F6F" w:rsidRDefault="00DE01FE" w:rsidP="00DE01FE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FE" w:rsidRPr="00791F6F" w:rsidRDefault="00DE01FE" w:rsidP="00DE01FE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FE" w:rsidRPr="00791F6F" w:rsidRDefault="00DE01FE" w:rsidP="00DE01FE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FE" w:rsidRPr="00791F6F" w:rsidRDefault="00DE01FE" w:rsidP="00DE01FE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01FE" w:rsidRPr="00916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  <w:jc w:val="center"/>
        </w:trPr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FE" w:rsidRPr="00916B00" w:rsidRDefault="00DE01FE" w:rsidP="00DE01FE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FE" w:rsidRPr="00791F6F" w:rsidRDefault="00DE01FE" w:rsidP="00DE01FE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FE" w:rsidRPr="00791F6F" w:rsidRDefault="00DE01FE" w:rsidP="00DE01FE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FE" w:rsidRPr="00791F6F" w:rsidRDefault="00DE01FE" w:rsidP="00DE01FE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FE" w:rsidRPr="00791F6F" w:rsidRDefault="00DE01FE" w:rsidP="00DE01FE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FE" w:rsidRPr="00791F6F" w:rsidRDefault="00DE01FE" w:rsidP="00DE01FE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1FE" w:rsidRPr="00916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  <w:jc w:val="center"/>
        </w:trPr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FE" w:rsidRPr="00916B00" w:rsidRDefault="00DE01FE" w:rsidP="00DE01FE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FE" w:rsidRPr="00C40FC9" w:rsidRDefault="00DE01FE" w:rsidP="00DE01FE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2 111 986,44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FE" w:rsidRPr="00DE01FE" w:rsidRDefault="00DE01FE" w:rsidP="00DE01FE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01FE">
              <w:rPr>
                <w:rFonts w:ascii="Times New Roman" w:hAnsi="Times New Roman" w:cs="Times New Roman"/>
                <w:bCs/>
                <w:sz w:val="20"/>
                <w:szCs w:val="20"/>
              </w:rPr>
              <w:t>3 085 937,75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FE" w:rsidRPr="00DE01FE" w:rsidRDefault="00DE01FE" w:rsidP="00DE01FE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01FE">
              <w:rPr>
                <w:rFonts w:ascii="Times New Roman" w:hAnsi="Times New Roman" w:cs="Times New Roman"/>
                <w:bCs/>
                <w:sz w:val="20"/>
                <w:szCs w:val="20"/>
              </w:rPr>
              <w:t>2 637 919,17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FE" w:rsidRPr="00DE01FE" w:rsidRDefault="00DE01FE" w:rsidP="00DE01FE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01FE">
              <w:rPr>
                <w:rFonts w:ascii="Times New Roman" w:hAnsi="Times New Roman" w:cs="Times New Roman"/>
                <w:bCs/>
                <w:sz w:val="20"/>
                <w:szCs w:val="20"/>
              </w:rPr>
              <w:t>2 264 398,95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FE" w:rsidRPr="00DE01FE" w:rsidRDefault="00DE01FE" w:rsidP="00DE01FE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01FE">
              <w:rPr>
                <w:rFonts w:ascii="Times New Roman" w:hAnsi="Times New Roman" w:cs="Times New Roman"/>
                <w:bCs/>
                <w:sz w:val="20"/>
                <w:szCs w:val="20"/>
              </w:rPr>
              <w:t>3 213 640,88</w:t>
            </w:r>
          </w:p>
        </w:tc>
      </w:tr>
      <w:tr w:rsidR="00791F6F" w:rsidRPr="00916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  <w:jc w:val="center"/>
        </w:trPr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F6F" w:rsidRPr="00916B00" w:rsidRDefault="00791F6F" w:rsidP="00C40FC9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- бюджет </w:t>
            </w:r>
            <w:r w:rsidRPr="00916B00">
              <w:rPr>
                <w:rFonts w:ascii="Times New Roman" w:hAnsi="Times New Roman" w:cs="Times New Roman"/>
              </w:rPr>
              <w:t xml:space="preserve"> </w:t>
            </w: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Раменского сельского</w:t>
            </w:r>
          </w:p>
          <w:p w:rsidR="00791F6F" w:rsidRPr="00916B00" w:rsidRDefault="00791F6F" w:rsidP="00C40FC9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F6F" w:rsidRPr="00791F6F" w:rsidRDefault="00791F6F" w:rsidP="00C40FC9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F6F" w:rsidRPr="00791F6F" w:rsidRDefault="00791F6F" w:rsidP="00C40FC9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F6F" w:rsidRPr="00791F6F" w:rsidRDefault="00791F6F" w:rsidP="00C40FC9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F6F" w:rsidRPr="00791F6F" w:rsidRDefault="00791F6F" w:rsidP="00C40FC9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F6F" w:rsidRPr="00791F6F" w:rsidRDefault="00791F6F" w:rsidP="00C40FC9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F6F" w:rsidRPr="00916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F6F" w:rsidRPr="00916B00" w:rsidRDefault="00791F6F" w:rsidP="00C40FC9">
            <w:pPr>
              <w:pStyle w:val="111"/>
              <w:framePr w:wrap="notBeside" w:vAnchor="text" w:hAnchor="page" w:x="1116" w:y="-109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F6F" w:rsidRPr="00916B00" w:rsidRDefault="00791F6F" w:rsidP="00C40FC9">
            <w:pPr>
              <w:framePr w:wrap="notBeside" w:vAnchor="text" w:hAnchor="page" w:x="1116" w:y="-1092"/>
              <w:jc w:val="both"/>
              <w:rPr>
                <w:rFonts w:ascii="Times New Roman" w:cs="Times New Roman"/>
              </w:rPr>
            </w:pPr>
            <w:r w:rsidRPr="00916B00">
              <w:rPr>
                <w:rFonts w:ascii="Times New Roman" w:cs="Times New Roman"/>
              </w:rPr>
              <w:t>Подпрограмма "</w:t>
            </w:r>
          </w:p>
          <w:p w:rsidR="00791F6F" w:rsidRPr="00916B00" w:rsidRDefault="00791F6F" w:rsidP="00C40FC9">
            <w:pPr>
              <w:framePr w:wrap="notBeside" w:vAnchor="text" w:hAnchor="page" w:x="1116" w:y="-1092"/>
              <w:jc w:val="both"/>
              <w:rPr>
                <w:rFonts w:ascii="Times New Roman" w:cs="Times New Roman"/>
              </w:rPr>
            </w:pPr>
            <w:r w:rsidRPr="00916B00">
              <w:rPr>
                <w:rFonts w:ascii="Times New Roman" w:cs="Times New Roman"/>
              </w:rPr>
              <w:t xml:space="preserve">Строительство и </w:t>
            </w:r>
          </w:p>
          <w:p w:rsidR="00791F6F" w:rsidRPr="00916B00" w:rsidRDefault="00791F6F" w:rsidP="00C40FC9">
            <w:pPr>
              <w:framePr w:wrap="notBeside" w:vAnchor="text" w:hAnchor="page" w:x="1116" w:y="-1092"/>
              <w:jc w:val="both"/>
              <w:rPr>
                <w:rFonts w:ascii="Times New Roman" w:cs="Times New Roman"/>
              </w:rPr>
            </w:pPr>
            <w:r w:rsidRPr="00916B00">
              <w:rPr>
                <w:rFonts w:ascii="Times New Roman" w:cs="Times New Roman"/>
              </w:rPr>
              <w:t>реконструкция  автомобильных</w:t>
            </w:r>
          </w:p>
          <w:p w:rsidR="00791F6F" w:rsidRPr="00916B00" w:rsidRDefault="00791F6F" w:rsidP="00C40FC9">
            <w:pPr>
              <w:framePr w:wrap="notBeside" w:vAnchor="text" w:hAnchor="page" w:x="1116" w:y="-1092"/>
              <w:jc w:val="both"/>
              <w:rPr>
                <w:rFonts w:ascii="Times New Roman" w:cs="Times New Roman"/>
              </w:rPr>
            </w:pPr>
            <w:r w:rsidRPr="00916B00">
              <w:rPr>
                <w:rFonts w:ascii="Times New Roman" w:cs="Times New Roman"/>
              </w:rPr>
              <w:t xml:space="preserve"> дорог общего пользования</w:t>
            </w:r>
          </w:p>
          <w:p w:rsidR="00791F6F" w:rsidRPr="00916B00" w:rsidRDefault="00791F6F" w:rsidP="00C40FC9">
            <w:pPr>
              <w:framePr w:wrap="notBeside" w:vAnchor="text" w:hAnchor="page" w:x="1116" w:y="-1092"/>
              <w:jc w:val="both"/>
              <w:rPr>
                <w:rFonts w:ascii="Times New Roman" w:cs="Times New Roman"/>
              </w:rPr>
            </w:pPr>
            <w:r w:rsidRPr="00916B00">
              <w:rPr>
                <w:rFonts w:ascii="Times New Roman" w:cs="Times New Roman"/>
              </w:rPr>
              <w:t xml:space="preserve"> местного значения в    </w:t>
            </w:r>
          </w:p>
          <w:p w:rsidR="00791F6F" w:rsidRPr="00916B00" w:rsidRDefault="00791F6F" w:rsidP="00C40FC9">
            <w:pPr>
              <w:framePr w:wrap="notBeside" w:vAnchor="text" w:hAnchor="page" w:x="1116" w:y="-1092"/>
              <w:jc w:val="both"/>
              <w:rPr>
                <w:rFonts w:ascii="Times New Roman" w:cs="Times New Roman"/>
              </w:rPr>
            </w:pPr>
            <w:r w:rsidRPr="00916B00">
              <w:rPr>
                <w:rFonts w:ascii="Times New Roman" w:cs="Times New Roman"/>
              </w:rPr>
              <w:t xml:space="preserve">населенных пунктах   </w:t>
            </w:r>
          </w:p>
          <w:p w:rsidR="00791F6F" w:rsidRPr="00916B00" w:rsidRDefault="00791F6F" w:rsidP="00C40FC9">
            <w:pPr>
              <w:framePr w:wrap="notBeside" w:vAnchor="text" w:hAnchor="page" w:x="1116" w:y="-1092"/>
              <w:jc w:val="both"/>
              <w:rPr>
                <w:rFonts w:ascii="Times New Roman" w:cs="Times New Roman"/>
              </w:rPr>
            </w:pPr>
            <w:r w:rsidRPr="00916B00">
              <w:rPr>
                <w:rFonts w:ascii="Times New Roman" w:cs="Times New Roman"/>
              </w:rPr>
              <w:t>Раменского сельского поселения"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F6F" w:rsidRPr="00791F6F" w:rsidRDefault="00791F6F" w:rsidP="00C40FC9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F6F" w:rsidRPr="00791F6F" w:rsidRDefault="00791F6F" w:rsidP="00C40FC9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F6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F6F" w:rsidRPr="00791F6F" w:rsidRDefault="00791F6F" w:rsidP="00C40FC9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F6F" w:rsidRPr="00791F6F" w:rsidRDefault="00791F6F" w:rsidP="00C40FC9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F6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F6F" w:rsidRPr="00791F6F" w:rsidRDefault="00791F6F" w:rsidP="00C40FC9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F6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F6F" w:rsidRPr="00791F6F" w:rsidRDefault="00452023" w:rsidP="00C40FC9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F6F" w:rsidRPr="00791F6F" w:rsidRDefault="00791F6F" w:rsidP="00C40FC9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F6F">
              <w:rPr>
                <w:rFonts w:ascii="Times New Roman" w:hAnsi="Times New Roman" w:cs="Times New Roman"/>
                <w:sz w:val="20"/>
                <w:szCs w:val="20"/>
              </w:rPr>
              <w:t>00.00</w:t>
            </w:r>
          </w:p>
        </w:tc>
      </w:tr>
      <w:tr w:rsidR="00791F6F" w:rsidRPr="00916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1F6F" w:rsidRPr="00916B00" w:rsidRDefault="00791F6F" w:rsidP="00C40FC9">
            <w:pPr>
              <w:framePr w:wrap="notBeside" w:vAnchor="text" w:hAnchor="page" w:x="1116" w:y="-1092"/>
              <w:rPr>
                <w:rFonts w:ascii="Times New Roman"/>
                <w:color w:val="auto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F6F" w:rsidRPr="00916B00" w:rsidRDefault="00791F6F" w:rsidP="00C40FC9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F6F" w:rsidRPr="00791F6F" w:rsidRDefault="00791F6F" w:rsidP="00C40FC9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F6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F6F" w:rsidRPr="00791F6F" w:rsidRDefault="00791F6F" w:rsidP="00C40FC9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F6F" w:rsidRPr="00791F6F" w:rsidRDefault="00791F6F" w:rsidP="00C40FC9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F6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F6F" w:rsidRPr="00791F6F" w:rsidRDefault="00791F6F" w:rsidP="00C40FC9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F6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F6F" w:rsidRPr="00791F6F" w:rsidRDefault="00452023" w:rsidP="00C40FC9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F6F" w:rsidRPr="00791F6F" w:rsidRDefault="00791F6F" w:rsidP="00C40FC9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F6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791F6F" w:rsidRPr="00916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1F6F" w:rsidRPr="00916B00" w:rsidRDefault="00791F6F" w:rsidP="00C40FC9">
            <w:pPr>
              <w:framePr w:wrap="notBeside" w:vAnchor="text" w:hAnchor="page" w:x="1116" w:y="-1092"/>
              <w:rPr>
                <w:rFonts w:ascii="Times New Roman"/>
                <w:color w:val="auto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F6F" w:rsidRPr="00916B00" w:rsidRDefault="00791F6F" w:rsidP="00C40FC9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F6F" w:rsidRPr="00791F6F" w:rsidRDefault="00791F6F" w:rsidP="00C40FC9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F6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F6F" w:rsidRPr="00791F6F" w:rsidRDefault="00791F6F" w:rsidP="00C40FC9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F6F" w:rsidRPr="00791F6F" w:rsidRDefault="00791F6F" w:rsidP="00C40FC9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F6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F6F" w:rsidRPr="00791F6F" w:rsidRDefault="00791F6F" w:rsidP="00C40FC9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F6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F6F" w:rsidRPr="00791F6F" w:rsidRDefault="00452023" w:rsidP="00C40FC9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F6F" w:rsidRPr="00791F6F" w:rsidRDefault="00791F6F" w:rsidP="00C40FC9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F6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791F6F" w:rsidRPr="00916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F6F" w:rsidRPr="00916B00" w:rsidRDefault="00791F6F" w:rsidP="00C40FC9">
            <w:pPr>
              <w:framePr w:wrap="notBeside" w:vAnchor="text" w:hAnchor="page" w:x="1116" w:y="-1092"/>
              <w:rPr>
                <w:rFonts w:ascii="Times New Roman"/>
                <w:color w:val="auto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F6F" w:rsidRPr="00916B00" w:rsidRDefault="00791F6F" w:rsidP="00C40FC9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F6F" w:rsidRPr="00791F6F" w:rsidRDefault="00791F6F" w:rsidP="00C40FC9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F6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F6F" w:rsidRPr="00791F6F" w:rsidRDefault="00791F6F" w:rsidP="00C40FC9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F6F" w:rsidRPr="00791F6F" w:rsidRDefault="00791F6F" w:rsidP="00C40FC9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F6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F6F" w:rsidRPr="00791F6F" w:rsidRDefault="00791F6F" w:rsidP="00C40FC9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F6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F6F" w:rsidRPr="00791F6F" w:rsidRDefault="00452023" w:rsidP="00C40FC9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F6F" w:rsidRPr="00791F6F" w:rsidRDefault="00791F6F" w:rsidP="00C40FC9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F6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791F6F" w:rsidRPr="00916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F6F" w:rsidRPr="00916B00" w:rsidRDefault="00791F6F" w:rsidP="00C40FC9">
            <w:pPr>
              <w:framePr w:wrap="notBeside" w:vAnchor="text" w:hAnchor="page" w:x="1116" w:y="-1092"/>
              <w:rPr>
                <w:rFonts w:ascii="Times New Roman"/>
                <w:color w:val="auto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F6F" w:rsidRPr="00916B00" w:rsidRDefault="00791F6F" w:rsidP="00C40FC9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-  бюджет </w:t>
            </w:r>
            <w:r w:rsidRPr="00916B00">
              <w:rPr>
                <w:rFonts w:ascii="Times New Roman" w:hAnsi="Times New Roman" w:cs="Times New Roman"/>
              </w:rPr>
              <w:t xml:space="preserve"> </w:t>
            </w: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</w:t>
            </w:r>
          </w:p>
          <w:p w:rsidR="00791F6F" w:rsidRPr="00916B00" w:rsidRDefault="00791F6F" w:rsidP="00C40FC9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F6F" w:rsidRPr="00791F6F" w:rsidRDefault="00791F6F" w:rsidP="00C40FC9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F6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F6F" w:rsidRPr="00791F6F" w:rsidRDefault="00791F6F" w:rsidP="00C40FC9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F6F" w:rsidRPr="00791F6F" w:rsidRDefault="00791F6F" w:rsidP="00C40FC9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F6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F6F" w:rsidRPr="00791F6F" w:rsidRDefault="00791F6F" w:rsidP="00C40FC9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F6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F6F" w:rsidRPr="00791F6F" w:rsidRDefault="00452023" w:rsidP="00C40FC9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F6F" w:rsidRPr="00791F6F" w:rsidRDefault="00791F6F" w:rsidP="00C40FC9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F6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791F6F" w:rsidRPr="00916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1F6F" w:rsidRPr="00916B00" w:rsidRDefault="00791F6F" w:rsidP="00C40FC9">
            <w:pPr>
              <w:framePr w:wrap="notBeside" w:vAnchor="text" w:hAnchor="page" w:x="1116" w:y="-1092"/>
              <w:rPr>
                <w:rFonts w:ascii="Times New Roman" w:cs="Times New Roman"/>
                <w:color w:val="auto"/>
              </w:rPr>
            </w:pPr>
            <w:r w:rsidRPr="00916B00">
              <w:rPr>
                <w:rFonts w:ascii="Times New Roman" w:cs="Times New Roman"/>
                <w:color w:val="auto"/>
              </w:rPr>
              <w:t>2.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F6F" w:rsidRPr="00916B00" w:rsidRDefault="00791F6F" w:rsidP="00C40FC9">
            <w:pPr>
              <w:framePr w:wrap="notBeside" w:vAnchor="text" w:hAnchor="page" w:x="1116" w:y="-1092"/>
              <w:jc w:val="both"/>
              <w:rPr>
                <w:rFonts w:ascii="Times New Roman" w:cs="Times New Roman"/>
              </w:rPr>
            </w:pPr>
            <w:r w:rsidRPr="00916B00">
              <w:rPr>
                <w:rFonts w:ascii="Times New Roman" w:cs="Times New Roman"/>
              </w:rPr>
              <w:t xml:space="preserve">Подпрограмма "Ремонт, </w:t>
            </w:r>
          </w:p>
          <w:p w:rsidR="00791F6F" w:rsidRPr="00916B00" w:rsidRDefault="00791F6F" w:rsidP="00C40FC9">
            <w:pPr>
              <w:framePr w:wrap="notBeside" w:vAnchor="text" w:hAnchor="page" w:x="1116" w:y="-1092"/>
              <w:jc w:val="both"/>
              <w:rPr>
                <w:rFonts w:ascii="Times New Roman" w:cs="Times New Roman"/>
              </w:rPr>
            </w:pPr>
            <w:r w:rsidRPr="00916B00">
              <w:rPr>
                <w:rFonts w:ascii="Times New Roman" w:cs="Times New Roman"/>
              </w:rPr>
              <w:t xml:space="preserve">капитальный ремонт  </w:t>
            </w:r>
          </w:p>
          <w:p w:rsidR="00791F6F" w:rsidRPr="00916B00" w:rsidRDefault="00791F6F" w:rsidP="00C40FC9">
            <w:pPr>
              <w:framePr w:wrap="notBeside" w:vAnchor="text" w:hAnchor="page" w:x="1116" w:y="-1092"/>
              <w:jc w:val="both"/>
              <w:rPr>
                <w:rFonts w:ascii="Times New Roman" w:cs="Times New Roman"/>
              </w:rPr>
            </w:pPr>
            <w:r w:rsidRPr="00916B00">
              <w:rPr>
                <w:rFonts w:ascii="Times New Roman" w:cs="Times New Roman"/>
              </w:rPr>
              <w:t xml:space="preserve">автомобильных дорог </w:t>
            </w:r>
          </w:p>
          <w:p w:rsidR="00791F6F" w:rsidRPr="00916B00" w:rsidRDefault="00791F6F" w:rsidP="00C40FC9">
            <w:pPr>
              <w:framePr w:wrap="notBeside" w:vAnchor="text" w:hAnchor="page" w:x="1116" w:y="-1092"/>
              <w:jc w:val="both"/>
              <w:rPr>
                <w:rFonts w:ascii="Times New Roman" w:cs="Times New Roman"/>
              </w:rPr>
            </w:pPr>
            <w:r w:rsidRPr="00916B00">
              <w:rPr>
                <w:rFonts w:ascii="Times New Roman" w:cs="Times New Roman"/>
              </w:rPr>
              <w:t xml:space="preserve">общего пользования </w:t>
            </w:r>
          </w:p>
          <w:p w:rsidR="00791F6F" w:rsidRPr="00916B00" w:rsidRDefault="00791F6F" w:rsidP="00C40FC9">
            <w:pPr>
              <w:framePr w:wrap="notBeside" w:vAnchor="text" w:hAnchor="page" w:x="1116" w:y="-1092"/>
              <w:jc w:val="both"/>
              <w:rPr>
                <w:rFonts w:ascii="Times New Roman" w:cs="Times New Roman"/>
              </w:rPr>
            </w:pPr>
            <w:r w:rsidRPr="00916B00">
              <w:rPr>
                <w:rFonts w:ascii="Times New Roman" w:cs="Times New Roman"/>
              </w:rPr>
              <w:t xml:space="preserve">местного значения </w:t>
            </w:r>
          </w:p>
          <w:p w:rsidR="00791F6F" w:rsidRPr="00916B00" w:rsidRDefault="00791F6F" w:rsidP="00C40FC9">
            <w:pPr>
              <w:framePr w:wrap="notBeside" w:vAnchor="text" w:hAnchor="page" w:x="1116" w:y="-1092"/>
              <w:jc w:val="both"/>
              <w:rPr>
                <w:rFonts w:ascii="Times New Roman" w:cs="Times New Roman"/>
              </w:rPr>
            </w:pPr>
            <w:r w:rsidRPr="00916B00">
              <w:rPr>
                <w:rFonts w:ascii="Times New Roman" w:cs="Times New Roman"/>
              </w:rPr>
              <w:t xml:space="preserve">населенных пунктов </w:t>
            </w:r>
          </w:p>
          <w:p w:rsidR="00791F6F" w:rsidRPr="00916B00" w:rsidRDefault="00791F6F" w:rsidP="00C40FC9">
            <w:pPr>
              <w:framePr w:wrap="notBeside" w:vAnchor="text" w:hAnchor="page" w:x="1116" w:y="-1092"/>
              <w:jc w:val="both"/>
              <w:rPr>
                <w:rFonts w:ascii="Times New Roman" w:cs="Times New Roman"/>
              </w:rPr>
            </w:pPr>
            <w:r w:rsidRPr="00916B00">
              <w:rPr>
                <w:rFonts w:ascii="Times New Roman" w:cs="Times New Roman"/>
              </w:rPr>
              <w:t>Раменского сельского поселения "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F6F" w:rsidRPr="00791F6F" w:rsidRDefault="00791F6F" w:rsidP="00C40FC9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F6F" w:rsidRPr="00791F6F" w:rsidRDefault="00791F6F" w:rsidP="00C40FC9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F6F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F6F" w:rsidRPr="00791F6F" w:rsidRDefault="00791F6F" w:rsidP="00C40FC9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F6F" w:rsidRPr="00791F6F" w:rsidRDefault="00791F6F" w:rsidP="00C40FC9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F6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F6F" w:rsidRPr="00791F6F" w:rsidRDefault="00791F6F" w:rsidP="00C40FC9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F6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F6F" w:rsidRPr="00791F6F" w:rsidRDefault="00791F6F" w:rsidP="00C40FC9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F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F6F" w:rsidRPr="00791F6F" w:rsidRDefault="00791F6F" w:rsidP="00C40FC9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F6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791F6F" w:rsidRPr="00916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1F6F" w:rsidRPr="00916B00" w:rsidRDefault="00791F6F" w:rsidP="00C40FC9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F6F" w:rsidRPr="00916B00" w:rsidRDefault="00791F6F" w:rsidP="00C40FC9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F6F" w:rsidRPr="00791F6F" w:rsidRDefault="00791F6F" w:rsidP="00C40FC9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F6F" w:rsidRPr="00791F6F" w:rsidRDefault="00791F6F" w:rsidP="00C40FC9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F6F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F6F" w:rsidRPr="00791F6F" w:rsidRDefault="00791F6F" w:rsidP="00C40FC9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F6F" w:rsidRPr="00791F6F" w:rsidRDefault="00791F6F" w:rsidP="00C40FC9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F6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F6F" w:rsidRPr="00791F6F" w:rsidRDefault="00791F6F" w:rsidP="00C40FC9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F6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F6F" w:rsidRPr="00791F6F" w:rsidRDefault="00791F6F" w:rsidP="00C40FC9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F6F" w:rsidRPr="00791F6F" w:rsidRDefault="00791F6F" w:rsidP="00C40FC9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F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91F6F" w:rsidRPr="00916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F6F" w:rsidRPr="00916B00" w:rsidRDefault="00791F6F" w:rsidP="00C40FC9">
            <w:pPr>
              <w:framePr w:wrap="notBeside" w:vAnchor="text" w:hAnchor="page" w:x="1116" w:y="-1092"/>
              <w:rPr>
                <w:rFonts w:ascii="Times New Roman"/>
                <w:color w:val="auto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F6F" w:rsidRPr="00916B00" w:rsidRDefault="00791F6F" w:rsidP="00C40FC9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-  бюджет </w:t>
            </w:r>
            <w:r w:rsidRPr="00916B00">
              <w:rPr>
                <w:rFonts w:ascii="Times New Roman" w:hAnsi="Times New Roman" w:cs="Times New Roman"/>
              </w:rPr>
              <w:t xml:space="preserve"> </w:t>
            </w: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Раменского</w:t>
            </w:r>
          </w:p>
          <w:p w:rsidR="00791F6F" w:rsidRPr="00916B00" w:rsidRDefault="00791F6F" w:rsidP="00C40FC9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F6F" w:rsidRPr="00791F6F" w:rsidRDefault="00791F6F" w:rsidP="00C40FC9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F6F" w:rsidRPr="00791F6F" w:rsidRDefault="00791F6F" w:rsidP="00C40FC9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F6F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F6F" w:rsidRPr="00791F6F" w:rsidRDefault="00791F6F" w:rsidP="00C40FC9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F6F" w:rsidRPr="00791F6F" w:rsidRDefault="00791F6F" w:rsidP="00C40FC9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F6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F6F" w:rsidRPr="00791F6F" w:rsidRDefault="00791F6F" w:rsidP="00C40FC9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F6F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F6F" w:rsidRPr="00791F6F" w:rsidRDefault="00791F6F" w:rsidP="00C40FC9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F6F" w:rsidRPr="00791F6F" w:rsidRDefault="00791F6F" w:rsidP="00C40FC9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F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E01FE" w:rsidRPr="00916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01FE" w:rsidRPr="00916B00" w:rsidRDefault="00DE01FE" w:rsidP="00DE01FE">
            <w:pPr>
              <w:framePr w:wrap="notBeside" w:vAnchor="text" w:hAnchor="page" w:x="1116" w:y="-1092"/>
              <w:rPr>
                <w:rFonts w:ascii="Times New Roman" w:cs="Times New Roman"/>
                <w:color w:val="auto"/>
              </w:rPr>
            </w:pPr>
            <w:r w:rsidRPr="00916B00">
              <w:rPr>
                <w:rFonts w:ascii="Times New Roman" w:cs="Times New Roman"/>
                <w:color w:val="auto"/>
              </w:rPr>
              <w:t>3.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FE" w:rsidRPr="00916B00" w:rsidRDefault="00DE01FE" w:rsidP="00DE01FE">
            <w:pPr>
              <w:framePr w:wrap="notBeside" w:vAnchor="text" w:hAnchor="page" w:x="1116" w:y="-1092"/>
              <w:jc w:val="both"/>
              <w:rPr>
                <w:rFonts w:ascii="Times New Roman" w:cs="Times New Roman"/>
              </w:rPr>
            </w:pPr>
            <w:r w:rsidRPr="00916B00">
              <w:rPr>
                <w:rFonts w:ascii="Times New Roman" w:cs="Times New Roman"/>
              </w:rPr>
              <w:t xml:space="preserve">Подпрограмма "Содержание  </w:t>
            </w:r>
          </w:p>
          <w:p w:rsidR="00DE01FE" w:rsidRPr="00916B00" w:rsidRDefault="00DE01FE" w:rsidP="00DE01FE">
            <w:pPr>
              <w:framePr w:wrap="notBeside" w:vAnchor="text" w:hAnchor="page" w:x="1116" w:y="-1092"/>
              <w:jc w:val="both"/>
              <w:rPr>
                <w:rFonts w:ascii="Times New Roman" w:cs="Times New Roman"/>
              </w:rPr>
            </w:pPr>
            <w:r w:rsidRPr="00916B00">
              <w:rPr>
                <w:rFonts w:ascii="Times New Roman" w:cs="Times New Roman"/>
              </w:rPr>
              <w:t xml:space="preserve">автомобильных дорог общего </w:t>
            </w:r>
          </w:p>
          <w:p w:rsidR="00DE01FE" w:rsidRPr="00916B00" w:rsidRDefault="00DE01FE" w:rsidP="00DE01FE">
            <w:pPr>
              <w:framePr w:wrap="notBeside" w:vAnchor="text" w:hAnchor="page" w:x="1116" w:y="-1092"/>
              <w:jc w:val="both"/>
              <w:rPr>
                <w:rFonts w:ascii="Times New Roman" w:cs="Times New Roman"/>
              </w:rPr>
            </w:pPr>
            <w:r w:rsidRPr="00916B00">
              <w:rPr>
                <w:rFonts w:ascii="Times New Roman" w:cs="Times New Roman"/>
              </w:rPr>
              <w:t xml:space="preserve">пользования местного значения  </w:t>
            </w:r>
          </w:p>
          <w:p w:rsidR="00DE01FE" w:rsidRPr="00916B00" w:rsidRDefault="00DE01FE" w:rsidP="00DE01FE">
            <w:pPr>
              <w:framePr w:wrap="notBeside" w:vAnchor="text" w:hAnchor="page" w:x="1116" w:y="-1092"/>
              <w:jc w:val="both"/>
              <w:rPr>
                <w:rFonts w:ascii="Times New Roman" w:cs="Times New Roman"/>
              </w:rPr>
            </w:pPr>
            <w:r w:rsidRPr="00916B00">
              <w:rPr>
                <w:rFonts w:ascii="Times New Roman" w:cs="Times New Roman"/>
              </w:rPr>
              <w:t xml:space="preserve"> в границах    Раменского </w:t>
            </w:r>
          </w:p>
          <w:p w:rsidR="00DE01FE" w:rsidRPr="00916B00" w:rsidRDefault="00DE01FE" w:rsidP="00DE01FE">
            <w:pPr>
              <w:framePr w:wrap="notBeside" w:vAnchor="text" w:hAnchor="page" w:x="1116" w:y="-1092"/>
              <w:jc w:val="both"/>
              <w:rPr>
                <w:rFonts w:ascii="Times New Roman" w:cs="Times New Roman"/>
              </w:rPr>
            </w:pPr>
            <w:r w:rsidRPr="00916B00">
              <w:rPr>
                <w:rFonts w:ascii="Times New Roman" w:cs="Times New Roman"/>
              </w:rPr>
              <w:t>сельского поселения "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FE" w:rsidRPr="00C40FC9" w:rsidRDefault="00DE01FE" w:rsidP="00DE01FE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2 111 986,44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FE" w:rsidRPr="00DE01FE" w:rsidRDefault="00DE01FE" w:rsidP="00DE01FE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01FE">
              <w:rPr>
                <w:rFonts w:ascii="Times New Roman" w:hAnsi="Times New Roman" w:cs="Times New Roman"/>
                <w:bCs/>
                <w:sz w:val="20"/>
                <w:szCs w:val="20"/>
              </w:rPr>
              <w:t>3 085 937,75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FE" w:rsidRPr="00DE01FE" w:rsidRDefault="00DE01FE" w:rsidP="00DE01FE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01FE">
              <w:rPr>
                <w:rFonts w:ascii="Times New Roman" w:hAnsi="Times New Roman" w:cs="Times New Roman"/>
                <w:bCs/>
                <w:sz w:val="20"/>
                <w:szCs w:val="20"/>
              </w:rPr>
              <w:t>2 637 919,17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FE" w:rsidRPr="00DE01FE" w:rsidRDefault="00DE01FE" w:rsidP="00DE01FE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01FE">
              <w:rPr>
                <w:rFonts w:ascii="Times New Roman" w:hAnsi="Times New Roman" w:cs="Times New Roman"/>
                <w:bCs/>
                <w:sz w:val="20"/>
                <w:szCs w:val="20"/>
              </w:rPr>
              <w:t>2 264 398,95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FE" w:rsidRPr="00DE01FE" w:rsidRDefault="00DE01FE" w:rsidP="00DE01FE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01FE">
              <w:rPr>
                <w:rFonts w:ascii="Times New Roman" w:hAnsi="Times New Roman" w:cs="Times New Roman"/>
                <w:bCs/>
                <w:sz w:val="20"/>
                <w:szCs w:val="20"/>
              </w:rPr>
              <w:t>3 213 640,88</w:t>
            </w:r>
          </w:p>
        </w:tc>
      </w:tr>
      <w:tr w:rsidR="00791F6F" w:rsidRPr="00916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1F6F" w:rsidRPr="00916B00" w:rsidRDefault="00791F6F" w:rsidP="00C40FC9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F6F" w:rsidRPr="00916B00" w:rsidRDefault="00791F6F" w:rsidP="00C40FC9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F6F" w:rsidRPr="00791F6F" w:rsidRDefault="00791F6F" w:rsidP="00C40FC9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F6F" w:rsidRPr="00791F6F" w:rsidRDefault="00791F6F" w:rsidP="00C40FC9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F6F" w:rsidRPr="00791F6F" w:rsidRDefault="00791F6F" w:rsidP="00C40FC9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F6F" w:rsidRPr="00791F6F" w:rsidRDefault="00791F6F" w:rsidP="00C40FC9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F6F" w:rsidRPr="00791F6F" w:rsidRDefault="00791F6F" w:rsidP="00C40FC9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F6F" w:rsidRPr="00916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F6F" w:rsidRPr="00916B00" w:rsidRDefault="00791F6F" w:rsidP="00C40FC9">
            <w:pPr>
              <w:framePr w:wrap="notBeside" w:vAnchor="text" w:hAnchor="page" w:x="1116" w:y="-1092"/>
              <w:rPr>
                <w:rFonts w:ascii="Times New Roman"/>
                <w:color w:val="auto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F6F" w:rsidRPr="00916B00" w:rsidRDefault="00791F6F" w:rsidP="00C40FC9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-  бюджет </w:t>
            </w:r>
            <w:r w:rsidRPr="00916B00">
              <w:rPr>
                <w:rFonts w:ascii="Times New Roman" w:hAnsi="Times New Roman" w:cs="Times New Roman"/>
              </w:rPr>
              <w:t xml:space="preserve"> </w:t>
            </w: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Раменского сельского</w:t>
            </w:r>
          </w:p>
          <w:p w:rsidR="00791F6F" w:rsidRPr="00916B00" w:rsidRDefault="00791F6F" w:rsidP="00C40FC9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F6F" w:rsidRPr="00791F6F" w:rsidRDefault="00791F6F" w:rsidP="00C40FC9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F6F" w:rsidRPr="00791F6F" w:rsidRDefault="00791F6F" w:rsidP="00C40FC9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F6F" w:rsidRPr="00791F6F" w:rsidRDefault="00791F6F" w:rsidP="00C40FC9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F6F" w:rsidRPr="00791F6F" w:rsidRDefault="00791F6F" w:rsidP="00C40FC9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F6F" w:rsidRPr="00791F6F" w:rsidRDefault="00791F6F" w:rsidP="00C40FC9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1FE" w:rsidRPr="00916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FE" w:rsidRPr="00916B00" w:rsidRDefault="00DE01FE" w:rsidP="00DE01FE">
            <w:pPr>
              <w:framePr w:wrap="notBeside" w:vAnchor="text" w:hAnchor="page" w:x="1116" w:y="-1092"/>
              <w:rPr>
                <w:rFonts w:ascii="Times New Roman"/>
                <w:color w:val="auto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FE" w:rsidRPr="00916B00" w:rsidRDefault="00DE01FE" w:rsidP="00DE01FE">
            <w:pPr>
              <w:pStyle w:val="34"/>
              <w:framePr w:wrap="notBeside" w:vAnchor="text" w:hAnchor="page" w:x="1116" w:y="-10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 -районный бюджет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FE" w:rsidRPr="00C40FC9" w:rsidRDefault="00DE01FE" w:rsidP="00DE01FE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2 111 986,44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FE" w:rsidRPr="00DE01FE" w:rsidRDefault="00DE01FE" w:rsidP="00DE01FE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01FE">
              <w:rPr>
                <w:rFonts w:ascii="Times New Roman" w:hAnsi="Times New Roman" w:cs="Times New Roman"/>
                <w:bCs/>
                <w:sz w:val="20"/>
                <w:szCs w:val="20"/>
              </w:rPr>
              <w:t>3 085 937,75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FE" w:rsidRPr="00DE01FE" w:rsidRDefault="00DE01FE" w:rsidP="00DE01FE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01FE">
              <w:rPr>
                <w:rFonts w:ascii="Times New Roman" w:hAnsi="Times New Roman" w:cs="Times New Roman"/>
                <w:bCs/>
                <w:sz w:val="20"/>
                <w:szCs w:val="20"/>
              </w:rPr>
              <w:t>2 637 919,17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FE" w:rsidRPr="00DE01FE" w:rsidRDefault="00DE01FE" w:rsidP="00DE01FE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01FE">
              <w:rPr>
                <w:rFonts w:ascii="Times New Roman" w:hAnsi="Times New Roman" w:cs="Times New Roman"/>
                <w:bCs/>
                <w:sz w:val="20"/>
                <w:szCs w:val="20"/>
              </w:rPr>
              <w:t>2 264 398,95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FE" w:rsidRPr="00DE01FE" w:rsidRDefault="00DE01FE" w:rsidP="00DE01FE">
            <w:pPr>
              <w:pStyle w:val="34"/>
              <w:framePr w:wrap="notBeside" w:vAnchor="text" w:hAnchor="page" w:x="1116" w:y="-109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01FE">
              <w:rPr>
                <w:rFonts w:ascii="Times New Roman" w:hAnsi="Times New Roman" w:cs="Times New Roman"/>
                <w:bCs/>
                <w:sz w:val="20"/>
                <w:szCs w:val="20"/>
              </w:rPr>
              <w:t>3 213 640,88</w:t>
            </w:r>
          </w:p>
        </w:tc>
      </w:tr>
    </w:tbl>
    <w:p w:rsidR="00795E89" w:rsidRPr="00916B00" w:rsidRDefault="00795E89" w:rsidP="00521857">
      <w:pPr>
        <w:rPr>
          <w:rFonts w:ascii="Times New Roman"/>
          <w:color w:val="auto"/>
          <w:sz w:val="28"/>
          <w:szCs w:val="28"/>
        </w:rPr>
        <w:sectPr w:rsidR="00795E89" w:rsidRPr="00916B00" w:rsidSect="007C5A0C">
          <w:footerReference w:type="default" r:id="rId11"/>
          <w:type w:val="continuous"/>
          <w:pgSz w:w="11905" w:h="16837"/>
          <w:pgMar w:top="1446" w:right="851" w:bottom="1134" w:left="1701" w:header="0" w:footer="6" w:gutter="0"/>
          <w:cols w:space="720"/>
          <w:noEndnote/>
          <w:docGrid w:linePitch="360"/>
        </w:sectPr>
      </w:pPr>
    </w:p>
    <w:p w:rsidR="00E40E5D" w:rsidRDefault="00E40E5D" w:rsidP="00077300">
      <w:pPr>
        <w:pStyle w:val="121"/>
        <w:shd w:val="clear" w:color="auto" w:fill="auto"/>
        <w:spacing w:after="0" w:line="240" w:lineRule="auto"/>
        <w:rPr>
          <w:rFonts w:ascii="Times New Roman" w:hAnsi="Times New Roman" w:cs="Times New Roman"/>
        </w:rPr>
      </w:pPr>
    </w:p>
    <w:p w:rsidR="00BA7487" w:rsidRPr="00916B00" w:rsidRDefault="00795E89" w:rsidP="00BA7487">
      <w:pPr>
        <w:pStyle w:val="12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6B00">
        <w:rPr>
          <w:rFonts w:ascii="Times New Roman" w:hAnsi="Times New Roman" w:cs="Times New Roman"/>
        </w:rPr>
        <w:t>Приложение</w:t>
      </w:r>
      <w:r w:rsidR="00F6796B" w:rsidRPr="00916B00">
        <w:rPr>
          <w:rFonts w:ascii="Times New Roman" w:hAnsi="Times New Roman" w:cs="Times New Roman"/>
        </w:rPr>
        <w:t xml:space="preserve"> </w:t>
      </w:r>
      <w:r w:rsidRPr="00916B00">
        <w:rPr>
          <w:rFonts w:ascii="Times New Roman" w:hAnsi="Times New Roman" w:cs="Times New Roman"/>
          <w:lang w:val="en-US" w:eastAsia="en-US"/>
        </w:rPr>
        <w:t>l</w:t>
      </w:r>
    </w:p>
    <w:p w:rsidR="00BA7487" w:rsidRPr="00916B00" w:rsidRDefault="003B5BA1" w:rsidP="003B5BA1">
      <w:pPr>
        <w:pStyle w:val="a8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16B0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7730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16B0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95E89" w:rsidRPr="00916B00">
        <w:rPr>
          <w:rFonts w:ascii="Times New Roman" w:hAnsi="Times New Roman" w:cs="Times New Roman"/>
          <w:sz w:val="24"/>
          <w:szCs w:val="24"/>
        </w:rPr>
        <w:t xml:space="preserve">к </w:t>
      </w:r>
      <w:r w:rsidR="00886619" w:rsidRPr="00916B00">
        <w:rPr>
          <w:rFonts w:ascii="Times New Roman" w:hAnsi="Times New Roman" w:cs="Times New Roman"/>
          <w:sz w:val="24"/>
          <w:szCs w:val="24"/>
        </w:rPr>
        <w:t>муниципаль</w:t>
      </w:r>
      <w:r w:rsidR="00795E89" w:rsidRPr="00916B00">
        <w:rPr>
          <w:rFonts w:ascii="Times New Roman" w:hAnsi="Times New Roman" w:cs="Times New Roman"/>
          <w:sz w:val="24"/>
          <w:szCs w:val="24"/>
        </w:rPr>
        <w:t xml:space="preserve">ной программе </w:t>
      </w:r>
    </w:p>
    <w:p w:rsidR="00BA7487" w:rsidRPr="00916B00" w:rsidRDefault="00795E89" w:rsidP="00BA7487">
      <w:pPr>
        <w:pStyle w:val="a8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16B00">
        <w:rPr>
          <w:rFonts w:ascii="Times New Roman" w:hAnsi="Times New Roman" w:cs="Times New Roman"/>
          <w:sz w:val="24"/>
          <w:szCs w:val="24"/>
        </w:rPr>
        <w:t>«Развитие транспортной системы</w:t>
      </w:r>
    </w:p>
    <w:p w:rsidR="00795E89" w:rsidRPr="00916B00" w:rsidRDefault="00795E89" w:rsidP="00BA7487">
      <w:pPr>
        <w:pStyle w:val="a8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16B00">
        <w:rPr>
          <w:rFonts w:ascii="Times New Roman" w:hAnsi="Times New Roman" w:cs="Times New Roman"/>
          <w:sz w:val="24"/>
          <w:szCs w:val="24"/>
        </w:rPr>
        <w:t xml:space="preserve"> </w:t>
      </w:r>
      <w:r w:rsidR="00EA6365" w:rsidRPr="00916B00">
        <w:rPr>
          <w:rFonts w:ascii="Times New Roman" w:hAnsi="Times New Roman" w:cs="Times New Roman"/>
          <w:sz w:val="24"/>
          <w:szCs w:val="24"/>
        </w:rPr>
        <w:t>Раменского сельского поселения</w:t>
      </w:r>
      <w:r w:rsidRPr="00916B00">
        <w:rPr>
          <w:rFonts w:ascii="Times New Roman" w:hAnsi="Times New Roman" w:cs="Times New Roman"/>
          <w:sz w:val="24"/>
          <w:szCs w:val="24"/>
        </w:rPr>
        <w:t>»</w:t>
      </w:r>
    </w:p>
    <w:p w:rsidR="00BA7487" w:rsidRPr="00916B00" w:rsidRDefault="00BA7487" w:rsidP="00C36C29">
      <w:pPr>
        <w:pStyle w:val="a8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95E89" w:rsidRPr="00C837D1" w:rsidRDefault="00077300" w:rsidP="00C36C29">
      <w:pPr>
        <w:jc w:val="both"/>
        <w:rPr>
          <w:rStyle w:val="39"/>
          <w:rFonts w:ascii="Times New Roman" w:hAnsi="Times New Roman" w:cs="Times New Roman"/>
          <w:b/>
        </w:rPr>
      </w:pPr>
      <w:bookmarkStart w:id="5" w:name="bookmark12"/>
      <w:r>
        <w:rPr>
          <w:rStyle w:val="39"/>
          <w:rFonts w:ascii="Times New Roman" w:hAnsi="Times New Roman" w:cs="Times New Roman"/>
        </w:rPr>
        <w:t xml:space="preserve">    </w:t>
      </w:r>
      <w:r w:rsidR="00795E89" w:rsidRPr="00C837D1">
        <w:rPr>
          <w:rStyle w:val="39"/>
          <w:rFonts w:ascii="Times New Roman" w:hAnsi="Times New Roman" w:cs="Times New Roman"/>
          <w:b/>
        </w:rPr>
        <w:t xml:space="preserve">Подпрограмма «Строительство и реконструкция </w:t>
      </w:r>
      <w:r w:rsidR="00DB7B83" w:rsidRPr="00C837D1">
        <w:rPr>
          <w:rFonts w:ascii="Times New Roman" w:cs="Times New Roman"/>
          <w:b/>
        </w:rPr>
        <w:t xml:space="preserve">автомобильных дорог общего пользования местного значения вне границ населенных пунктов в границах </w:t>
      </w:r>
      <w:r w:rsidR="00EA6365" w:rsidRPr="00C837D1">
        <w:rPr>
          <w:rFonts w:ascii="Times New Roman" w:cs="Times New Roman"/>
          <w:b/>
        </w:rPr>
        <w:t>Раменского сельского поселения</w:t>
      </w:r>
      <w:r w:rsidR="00795E89" w:rsidRPr="00C837D1">
        <w:rPr>
          <w:rStyle w:val="39"/>
          <w:rFonts w:ascii="Times New Roman" w:hAnsi="Times New Roman" w:cs="Times New Roman"/>
          <w:b/>
        </w:rPr>
        <w:t>»</w:t>
      </w:r>
      <w:bookmarkEnd w:id="5"/>
    </w:p>
    <w:p w:rsidR="00DB7B83" w:rsidRPr="00916B00" w:rsidRDefault="00DB7B83" w:rsidP="00DB7B83">
      <w:pPr>
        <w:jc w:val="both"/>
        <w:rPr>
          <w:rFonts w:ascii="Times New Roman"/>
        </w:rPr>
      </w:pPr>
    </w:p>
    <w:p w:rsidR="00795E89" w:rsidRPr="00916B00" w:rsidRDefault="00F6796B">
      <w:pPr>
        <w:pStyle w:val="40"/>
        <w:keepNext/>
        <w:keepLines/>
        <w:shd w:val="clear" w:color="auto" w:fill="auto"/>
        <w:spacing w:before="0" w:after="198" w:line="210" w:lineRule="exact"/>
        <w:ind w:left="120"/>
        <w:rPr>
          <w:rFonts w:ascii="Times New Roman" w:hAnsi="Times New Roman" w:cs="Times New Roman"/>
          <w:sz w:val="24"/>
          <w:szCs w:val="24"/>
        </w:rPr>
      </w:pPr>
      <w:bookmarkStart w:id="6" w:name="bookmark13"/>
      <w:r w:rsidRPr="00916B00">
        <w:rPr>
          <w:rFonts w:ascii="Times New Roman" w:hAnsi="Times New Roman" w:cs="Times New Roman"/>
          <w:sz w:val="24"/>
          <w:szCs w:val="24"/>
        </w:rPr>
        <w:t xml:space="preserve">1. </w:t>
      </w:r>
      <w:r w:rsidR="00795E89" w:rsidRPr="00916B00">
        <w:rPr>
          <w:rFonts w:ascii="Times New Roman" w:hAnsi="Times New Roman" w:cs="Times New Roman"/>
          <w:sz w:val="24"/>
          <w:szCs w:val="24"/>
        </w:rPr>
        <w:t>Паспорт подпрограммы</w:t>
      </w:r>
      <w:bookmarkEnd w:id="6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6955"/>
      </w:tblGrid>
      <w:tr w:rsidR="00795E89" w:rsidRPr="00916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E89" w:rsidRPr="00916B00" w:rsidRDefault="00795E89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Тип подпрограммы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E89" w:rsidRPr="00916B00" w:rsidRDefault="00795E89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Специальная</w:t>
            </w:r>
          </w:p>
        </w:tc>
      </w:tr>
      <w:tr w:rsidR="00795E89" w:rsidRPr="00916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E89" w:rsidRPr="00916B00" w:rsidRDefault="00795E89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E89" w:rsidRPr="00916B00" w:rsidRDefault="00795E89" w:rsidP="004F1EBF">
            <w:pPr>
              <w:framePr w:wrap="notBeside" w:vAnchor="text" w:hAnchor="text" w:xAlign="center" w:y="1"/>
              <w:jc w:val="both"/>
              <w:rPr>
                <w:rFonts w:ascii="Times New Roman"/>
              </w:rPr>
            </w:pPr>
            <w:r w:rsidRPr="00916B00">
              <w:rPr>
                <w:rFonts w:ascii="Times New Roman" w:cs="Times New Roman"/>
              </w:rPr>
              <w:t xml:space="preserve">Строительство и реконструкция </w:t>
            </w:r>
            <w:r w:rsidR="00DB7B83" w:rsidRPr="00916B00">
              <w:rPr>
                <w:rFonts w:ascii="Times New Roman" w:cs="Times New Roman"/>
              </w:rPr>
              <w:t xml:space="preserve"> автомобильных дорог общего пользования местного значения в границ</w:t>
            </w:r>
            <w:r w:rsidR="004F1EBF" w:rsidRPr="00916B00">
              <w:rPr>
                <w:rFonts w:ascii="Times New Roman" w:cs="Times New Roman"/>
              </w:rPr>
              <w:t>ах</w:t>
            </w:r>
            <w:r w:rsidR="00DB7B83" w:rsidRPr="00916B00">
              <w:rPr>
                <w:rFonts w:ascii="Times New Roman" w:cs="Times New Roman"/>
              </w:rPr>
              <w:t xml:space="preserve"> населенных пунктов </w:t>
            </w:r>
            <w:r w:rsidR="00EA6365" w:rsidRPr="00916B00">
              <w:rPr>
                <w:rFonts w:ascii="Times New Roman" w:cs="Times New Roman"/>
              </w:rPr>
              <w:t>Раменского сельского поселения</w:t>
            </w:r>
          </w:p>
        </w:tc>
      </w:tr>
      <w:tr w:rsidR="00795E89" w:rsidRPr="00916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E89" w:rsidRPr="00916B00" w:rsidRDefault="00795E89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E89" w:rsidRPr="00916B00" w:rsidRDefault="00DE01FE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11847" w:rsidRPr="00916B0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D5D94" w:rsidRPr="00916B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5E89" w:rsidRPr="00916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E89" w:rsidRPr="00916B00" w:rsidRDefault="00795E89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E89" w:rsidRPr="00916B00" w:rsidRDefault="00DB7B83" w:rsidP="00DB7B83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A6365"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 Раменского сельского поселения </w:t>
            </w: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Палехского муниципального района</w:t>
            </w:r>
          </w:p>
        </w:tc>
      </w:tr>
      <w:tr w:rsidR="00795E89" w:rsidRPr="00916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E89" w:rsidRPr="00916B00" w:rsidRDefault="00795E89" w:rsidP="00DB7B83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DB7B83"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E89" w:rsidRPr="00916B00" w:rsidRDefault="00795E89" w:rsidP="00DB7B83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сети автомобильных дорог общего пользования </w:t>
            </w:r>
            <w:r w:rsidR="004F1EBF"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 Раменского сельского поселения </w:t>
            </w:r>
            <w:r w:rsidR="00DB7B83" w:rsidRPr="00916B00">
              <w:rPr>
                <w:rFonts w:ascii="Times New Roman" w:hAnsi="Times New Roman" w:cs="Times New Roman"/>
                <w:sz w:val="24"/>
                <w:szCs w:val="24"/>
              </w:rPr>
              <w:t>Палехского района</w:t>
            </w:r>
          </w:p>
        </w:tc>
      </w:tr>
      <w:tr w:rsidR="00795E89" w:rsidRPr="00916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4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E89" w:rsidRPr="00916B00" w:rsidRDefault="00795E89">
            <w:pPr>
              <w:pStyle w:val="34"/>
              <w:framePr w:wrap="notBeside" w:vAnchor="text" w:hAnchor="text" w:xAlign="center" w:y="1"/>
              <w:shd w:val="clear" w:color="auto" w:fill="auto"/>
              <w:spacing w:line="1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E89" w:rsidRPr="00916B00" w:rsidRDefault="00795E89">
            <w:pPr>
              <w:pStyle w:val="34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ассигнований:</w:t>
            </w:r>
          </w:p>
          <w:p w:rsidR="00EA6365" w:rsidRPr="00916B00" w:rsidRDefault="00DE01FE" w:rsidP="008D4A71">
            <w:pPr>
              <w:pStyle w:val="34"/>
              <w:framePr w:wrap="notBeside" w:vAnchor="text" w:hAnchor="text" w:xAlign="center" w:y="1"/>
              <w:shd w:val="clear" w:color="auto" w:fill="auto"/>
              <w:tabs>
                <w:tab w:val="left" w:pos="499"/>
              </w:tabs>
              <w:spacing w:line="230" w:lineRule="exact"/>
              <w:ind w:lef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F1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365" w:rsidRPr="00916B00">
              <w:rPr>
                <w:rFonts w:ascii="Times New Roman" w:hAnsi="Times New Roman" w:cs="Times New Roman"/>
                <w:sz w:val="24"/>
                <w:szCs w:val="24"/>
              </w:rPr>
              <w:t>год -      00,00  тыс. руб.</w:t>
            </w:r>
          </w:p>
          <w:p w:rsidR="00EA6365" w:rsidRPr="00916B00" w:rsidRDefault="00DE01FE" w:rsidP="008D4A71">
            <w:pPr>
              <w:pStyle w:val="34"/>
              <w:framePr w:wrap="notBeside" w:vAnchor="text" w:hAnchor="text" w:xAlign="center" w:y="1"/>
              <w:shd w:val="clear" w:color="auto" w:fill="auto"/>
              <w:tabs>
                <w:tab w:val="left" w:pos="504"/>
              </w:tabs>
              <w:spacing w:line="230" w:lineRule="exact"/>
              <w:ind w:lef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F1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365" w:rsidRPr="00916B00">
              <w:rPr>
                <w:rFonts w:ascii="Times New Roman" w:hAnsi="Times New Roman" w:cs="Times New Roman"/>
                <w:sz w:val="24"/>
                <w:szCs w:val="24"/>
              </w:rPr>
              <w:t>год –     00,00  тыс. руб.</w:t>
            </w:r>
          </w:p>
          <w:p w:rsidR="00311847" w:rsidRDefault="00DE01FE" w:rsidP="008D4A71">
            <w:pPr>
              <w:pStyle w:val="34"/>
              <w:framePr w:wrap="notBeside" w:vAnchor="text" w:hAnchor="text" w:xAlign="center" w:y="1"/>
              <w:shd w:val="clear" w:color="auto" w:fill="auto"/>
              <w:tabs>
                <w:tab w:val="left" w:pos="504"/>
              </w:tabs>
              <w:spacing w:line="230" w:lineRule="exact"/>
              <w:ind w:lef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F1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847" w:rsidRPr="00916B0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8F1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847" w:rsidRPr="00916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2445"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      00,00 тыс.</w:t>
            </w:r>
            <w:r w:rsidR="008F1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445" w:rsidRPr="00916B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F1A8F" w:rsidRDefault="00DE01FE" w:rsidP="008D4A71">
            <w:pPr>
              <w:pStyle w:val="34"/>
              <w:framePr w:wrap="notBeside" w:vAnchor="text" w:hAnchor="text" w:xAlign="center" w:y="1"/>
              <w:shd w:val="clear" w:color="auto" w:fill="auto"/>
              <w:tabs>
                <w:tab w:val="left" w:pos="504"/>
              </w:tabs>
              <w:spacing w:line="230" w:lineRule="exact"/>
              <w:ind w:lef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8F1A8F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C837D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F1A8F">
              <w:rPr>
                <w:rFonts w:ascii="Times New Roman" w:hAnsi="Times New Roman" w:cs="Times New Roman"/>
                <w:sz w:val="24"/>
                <w:szCs w:val="24"/>
              </w:rPr>
              <w:t xml:space="preserve"> 00,00 тыс. руб.</w:t>
            </w:r>
          </w:p>
          <w:p w:rsidR="007B4E11" w:rsidRPr="00916B00" w:rsidRDefault="00DE01FE" w:rsidP="008F1A8F">
            <w:pPr>
              <w:pStyle w:val="34"/>
              <w:framePr w:wrap="notBeside" w:vAnchor="text" w:hAnchor="text" w:xAlign="center" w:y="1"/>
              <w:shd w:val="clear" w:color="auto" w:fill="auto"/>
              <w:tabs>
                <w:tab w:val="left" w:pos="509"/>
              </w:tabs>
              <w:spacing w:line="230" w:lineRule="exact"/>
              <w:ind w:lef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8F1A8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837D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F1A8F">
              <w:rPr>
                <w:rFonts w:ascii="Times New Roman" w:hAnsi="Times New Roman" w:cs="Times New Roman"/>
                <w:sz w:val="24"/>
                <w:szCs w:val="24"/>
              </w:rPr>
              <w:t>00,00 тыс. руб.</w:t>
            </w:r>
          </w:p>
          <w:p w:rsidR="007B4E11" w:rsidRPr="00916B00" w:rsidRDefault="007B4E11" w:rsidP="007B4E11">
            <w:pPr>
              <w:pStyle w:val="34"/>
              <w:framePr w:wrap="notBeside" w:vAnchor="text" w:hAnchor="text" w:xAlign="center" w:y="1"/>
              <w:shd w:val="clear" w:color="auto" w:fill="auto"/>
              <w:tabs>
                <w:tab w:val="left" w:pos="509"/>
              </w:tabs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– бюджет </w:t>
            </w:r>
            <w:r w:rsidR="00EA6365" w:rsidRPr="00916B0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84ACF" w:rsidRPr="00916B00" w:rsidRDefault="00DE01FE" w:rsidP="00784ACF">
            <w:pPr>
              <w:pStyle w:val="34"/>
              <w:framePr w:wrap="notBeside" w:vAnchor="text" w:hAnchor="text" w:xAlign="center" w:y="1"/>
              <w:shd w:val="clear" w:color="auto" w:fill="auto"/>
              <w:tabs>
                <w:tab w:val="left" w:pos="499"/>
              </w:tabs>
              <w:spacing w:line="230" w:lineRule="exact"/>
              <w:ind w:lef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8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ACF" w:rsidRPr="00916B00">
              <w:rPr>
                <w:rFonts w:ascii="Times New Roman" w:hAnsi="Times New Roman" w:cs="Times New Roman"/>
                <w:sz w:val="24"/>
                <w:szCs w:val="24"/>
              </w:rPr>
              <w:t>год -      00,00  тыс. руб.</w:t>
            </w:r>
          </w:p>
          <w:p w:rsidR="00784ACF" w:rsidRPr="00916B00" w:rsidRDefault="00DE01FE" w:rsidP="00784ACF">
            <w:pPr>
              <w:pStyle w:val="34"/>
              <w:framePr w:wrap="notBeside" w:vAnchor="text" w:hAnchor="text" w:xAlign="center" w:y="1"/>
              <w:shd w:val="clear" w:color="auto" w:fill="auto"/>
              <w:tabs>
                <w:tab w:val="left" w:pos="504"/>
              </w:tabs>
              <w:spacing w:line="230" w:lineRule="exact"/>
              <w:ind w:lef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8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ACF" w:rsidRPr="00916B00">
              <w:rPr>
                <w:rFonts w:ascii="Times New Roman" w:hAnsi="Times New Roman" w:cs="Times New Roman"/>
                <w:sz w:val="24"/>
                <w:szCs w:val="24"/>
              </w:rPr>
              <w:t>год –     00,00  тыс. руб.</w:t>
            </w:r>
          </w:p>
          <w:p w:rsidR="00784ACF" w:rsidRDefault="00DE01FE" w:rsidP="00784ACF">
            <w:pPr>
              <w:pStyle w:val="34"/>
              <w:framePr w:wrap="notBeside" w:vAnchor="text" w:hAnchor="text" w:xAlign="center" w:y="1"/>
              <w:shd w:val="clear" w:color="auto" w:fill="auto"/>
              <w:tabs>
                <w:tab w:val="left" w:pos="504"/>
              </w:tabs>
              <w:spacing w:line="230" w:lineRule="exact"/>
              <w:ind w:lef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8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ACF" w:rsidRPr="00916B0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78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ACF" w:rsidRPr="00916B00">
              <w:rPr>
                <w:rFonts w:ascii="Times New Roman" w:hAnsi="Times New Roman" w:cs="Times New Roman"/>
                <w:sz w:val="24"/>
                <w:szCs w:val="24"/>
              </w:rPr>
              <w:t>-      00,00 тыс.</w:t>
            </w:r>
            <w:r w:rsidR="0078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ACF" w:rsidRPr="00916B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84ACF" w:rsidRDefault="00DE01FE" w:rsidP="00784ACF">
            <w:pPr>
              <w:pStyle w:val="34"/>
              <w:framePr w:wrap="notBeside" w:vAnchor="text" w:hAnchor="text" w:xAlign="center" w:y="1"/>
              <w:shd w:val="clear" w:color="auto" w:fill="auto"/>
              <w:tabs>
                <w:tab w:val="left" w:pos="504"/>
              </w:tabs>
              <w:spacing w:line="230" w:lineRule="exact"/>
              <w:ind w:lef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84ACF">
              <w:rPr>
                <w:rFonts w:ascii="Times New Roman" w:hAnsi="Times New Roman" w:cs="Times New Roman"/>
                <w:sz w:val="24"/>
                <w:szCs w:val="24"/>
              </w:rPr>
              <w:t xml:space="preserve"> год –     00,00 тыс. руб.</w:t>
            </w:r>
          </w:p>
          <w:p w:rsidR="00784ACF" w:rsidRPr="00916B00" w:rsidRDefault="00DE01FE" w:rsidP="00784ACF">
            <w:pPr>
              <w:pStyle w:val="34"/>
              <w:framePr w:wrap="notBeside" w:vAnchor="text" w:hAnchor="text" w:xAlign="center" w:y="1"/>
              <w:shd w:val="clear" w:color="auto" w:fill="auto"/>
              <w:tabs>
                <w:tab w:val="left" w:pos="509"/>
              </w:tabs>
              <w:spacing w:line="230" w:lineRule="exact"/>
              <w:ind w:lef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84ACF">
              <w:rPr>
                <w:rFonts w:ascii="Times New Roman" w:hAnsi="Times New Roman" w:cs="Times New Roman"/>
                <w:sz w:val="24"/>
                <w:szCs w:val="24"/>
              </w:rPr>
              <w:t xml:space="preserve"> год –     00,00 тыс. руб.</w:t>
            </w:r>
          </w:p>
          <w:p w:rsidR="007B4E11" w:rsidRPr="00916B00" w:rsidRDefault="007B4E11" w:rsidP="007B4E11">
            <w:pPr>
              <w:pStyle w:val="34"/>
              <w:framePr w:wrap="notBeside" w:vAnchor="text" w:hAnchor="text" w:xAlign="center" w:y="1"/>
              <w:shd w:val="clear" w:color="auto" w:fill="auto"/>
              <w:tabs>
                <w:tab w:val="left" w:pos="504"/>
              </w:tabs>
              <w:spacing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  - областной бюджет:</w:t>
            </w:r>
          </w:p>
          <w:p w:rsidR="00784ACF" w:rsidRPr="00916B00" w:rsidRDefault="00DE01FE" w:rsidP="00784ACF">
            <w:pPr>
              <w:pStyle w:val="34"/>
              <w:framePr w:wrap="notBeside" w:vAnchor="text" w:hAnchor="text" w:xAlign="center" w:y="1"/>
              <w:shd w:val="clear" w:color="auto" w:fill="auto"/>
              <w:tabs>
                <w:tab w:val="left" w:pos="499"/>
              </w:tabs>
              <w:spacing w:line="230" w:lineRule="exact"/>
              <w:ind w:lef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8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ACF" w:rsidRPr="00916B00">
              <w:rPr>
                <w:rFonts w:ascii="Times New Roman" w:hAnsi="Times New Roman" w:cs="Times New Roman"/>
                <w:sz w:val="24"/>
                <w:szCs w:val="24"/>
              </w:rPr>
              <w:t>год -      00,00  тыс. руб.</w:t>
            </w:r>
          </w:p>
          <w:p w:rsidR="00784ACF" w:rsidRPr="00916B00" w:rsidRDefault="00DE01FE" w:rsidP="00784ACF">
            <w:pPr>
              <w:pStyle w:val="34"/>
              <w:framePr w:wrap="notBeside" w:vAnchor="text" w:hAnchor="text" w:xAlign="center" w:y="1"/>
              <w:shd w:val="clear" w:color="auto" w:fill="auto"/>
              <w:tabs>
                <w:tab w:val="left" w:pos="504"/>
              </w:tabs>
              <w:spacing w:line="230" w:lineRule="exact"/>
              <w:ind w:lef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8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ACF" w:rsidRPr="00916B00">
              <w:rPr>
                <w:rFonts w:ascii="Times New Roman" w:hAnsi="Times New Roman" w:cs="Times New Roman"/>
                <w:sz w:val="24"/>
                <w:szCs w:val="24"/>
              </w:rPr>
              <w:t>год –     00,00  тыс. руб.</w:t>
            </w:r>
          </w:p>
          <w:p w:rsidR="00784ACF" w:rsidRDefault="00DE01FE" w:rsidP="00784ACF">
            <w:pPr>
              <w:pStyle w:val="34"/>
              <w:framePr w:wrap="notBeside" w:vAnchor="text" w:hAnchor="text" w:xAlign="center" w:y="1"/>
              <w:shd w:val="clear" w:color="auto" w:fill="auto"/>
              <w:tabs>
                <w:tab w:val="left" w:pos="504"/>
              </w:tabs>
              <w:spacing w:line="230" w:lineRule="exact"/>
              <w:ind w:lef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8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ACF" w:rsidRPr="00916B0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78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ACF" w:rsidRPr="00916B00">
              <w:rPr>
                <w:rFonts w:ascii="Times New Roman" w:hAnsi="Times New Roman" w:cs="Times New Roman"/>
                <w:sz w:val="24"/>
                <w:szCs w:val="24"/>
              </w:rPr>
              <w:t>-      00,00 тыс.</w:t>
            </w:r>
            <w:r w:rsidR="0078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ACF" w:rsidRPr="00916B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84ACF" w:rsidRDefault="00DE01FE" w:rsidP="00784ACF">
            <w:pPr>
              <w:pStyle w:val="34"/>
              <w:framePr w:wrap="notBeside" w:vAnchor="text" w:hAnchor="text" w:xAlign="center" w:y="1"/>
              <w:shd w:val="clear" w:color="auto" w:fill="auto"/>
              <w:tabs>
                <w:tab w:val="left" w:pos="504"/>
              </w:tabs>
              <w:spacing w:line="230" w:lineRule="exact"/>
              <w:ind w:lef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84ACF">
              <w:rPr>
                <w:rFonts w:ascii="Times New Roman" w:hAnsi="Times New Roman" w:cs="Times New Roman"/>
                <w:sz w:val="24"/>
                <w:szCs w:val="24"/>
              </w:rPr>
              <w:t xml:space="preserve"> год –     00,00 тыс. руб.</w:t>
            </w:r>
          </w:p>
          <w:p w:rsidR="00784ACF" w:rsidRPr="00916B00" w:rsidRDefault="00DE01FE" w:rsidP="00784ACF">
            <w:pPr>
              <w:pStyle w:val="34"/>
              <w:framePr w:wrap="notBeside" w:vAnchor="text" w:hAnchor="text" w:xAlign="center" w:y="1"/>
              <w:shd w:val="clear" w:color="auto" w:fill="auto"/>
              <w:tabs>
                <w:tab w:val="left" w:pos="509"/>
              </w:tabs>
              <w:spacing w:line="230" w:lineRule="exact"/>
              <w:ind w:lef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84ACF">
              <w:rPr>
                <w:rFonts w:ascii="Times New Roman" w:hAnsi="Times New Roman" w:cs="Times New Roman"/>
                <w:sz w:val="24"/>
                <w:szCs w:val="24"/>
              </w:rPr>
              <w:t xml:space="preserve"> год –     00,00 тыс. руб.</w:t>
            </w:r>
          </w:p>
          <w:p w:rsidR="007B4E11" w:rsidRPr="00916B00" w:rsidRDefault="007B4E11" w:rsidP="007B4E11">
            <w:pPr>
              <w:pStyle w:val="34"/>
              <w:framePr w:wrap="notBeside" w:vAnchor="text" w:hAnchor="text" w:xAlign="center" w:y="1"/>
              <w:shd w:val="clear" w:color="auto" w:fill="auto"/>
              <w:tabs>
                <w:tab w:val="left" w:pos="504"/>
              </w:tabs>
              <w:spacing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  - федеральный бюджет:</w:t>
            </w:r>
          </w:p>
          <w:p w:rsidR="00784ACF" w:rsidRPr="00916B00" w:rsidRDefault="00DE01FE" w:rsidP="00784ACF">
            <w:pPr>
              <w:pStyle w:val="34"/>
              <w:framePr w:wrap="notBeside" w:vAnchor="text" w:hAnchor="text" w:xAlign="center" w:y="1"/>
              <w:shd w:val="clear" w:color="auto" w:fill="auto"/>
              <w:tabs>
                <w:tab w:val="left" w:pos="499"/>
              </w:tabs>
              <w:spacing w:line="230" w:lineRule="exact"/>
              <w:ind w:lef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8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ACF" w:rsidRPr="00916B00">
              <w:rPr>
                <w:rFonts w:ascii="Times New Roman" w:hAnsi="Times New Roman" w:cs="Times New Roman"/>
                <w:sz w:val="24"/>
                <w:szCs w:val="24"/>
              </w:rPr>
              <w:t>год -      00,00  тыс. руб.</w:t>
            </w:r>
          </w:p>
          <w:p w:rsidR="00784ACF" w:rsidRPr="00916B00" w:rsidRDefault="00DE01FE" w:rsidP="00784ACF">
            <w:pPr>
              <w:pStyle w:val="34"/>
              <w:framePr w:wrap="notBeside" w:vAnchor="text" w:hAnchor="text" w:xAlign="center" w:y="1"/>
              <w:shd w:val="clear" w:color="auto" w:fill="auto"/>
              <w:tabs>
                <w:tab w:val="left" w:pos="504"/>
              </w:tabs>
              <w:spacing w:line="230" w:lineRule="exact"/>
              <w:ind w:lef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8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ACF" w:rsidRPr="00916B00">
              <w:rPr>
                <w:rFonts w:ascii="Times New Roman" w:hAnsi="Times New Roman" w:cs="Times New Roman"/>
                <w:sz w:val="24"/>
                <w:szCs w:val="24"/>
              </w:rPr>
              <w:t>год –     00,00  тыс. руб.</w:t>
            </w:r>
          </w:p>
          <w:p w:rsidR="00784ACF" w:rsidRDefault="00DE01FE" w:rsidP="00784ACF">
            <w:pPr>
              <w:pStyle w:val="34"/>
              <w:framePr w:wrap="notBeside" w:vAnchor="text" w:hAnchor="text" w:xAlign="center" w:y="1"/>
              <w:shd w:val="clear" w:color="auto" w:fill="auto"/>
              <w:tabs>
                <w:tab w:val="left" w:pos="504"/>
              </w:tabs>
              <w:spacing w:line="230" w:lineRule="exact"/>
              <w:ind w:lef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8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ACF" w:rsidRPr="00916B0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78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ACF" w:rsidRPr="00916B00">
              <w:rPr>
                <w:rFonts w:ascii="Times New Roman" w:hAnsi="Times New Roman" w:cs="Times New Roman"/>
                <w:sz w:val="24"/>
                <w:szCs w:val="24"/>
              </w:rPr>
              <w:t>-      00,00 тыс.</w:t>
            </w:r>
            <w:r w:rsidR="0078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ACF" w:rsidRPr="00916B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84ACF" w:rsidRDefault="00DE01FE" w:rsidP="00784ACF">
            <w:pPr>
              <w:pStyle w:val="34"/>
              <w:framePr w:wrap="notBeside" w:vAnchor="text" w:hAnchor="text" w:xAlign="center" w:y="1"/>
              <w:shd w:val="clear" w:color="auto" w:fill="auto"/>
              <w:tabs>
                <w:tab w:val="left" w:pos="504"/>
              </w:tabs>
              <w:spacing w:line="230" w:lineRule="exact"/>
              <w:ind w:lef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84ACF">
              <w:rPr>
                <w:rFonts w:ascii="Times New Roman" w:hAnsi="Times New Roman" w:cs="Times New Roman"/>
                <w:sz w:val="24"/>
                <w:szCs w:val="24"/>
              </w:rPr>
              <w:t xml:space="preserve"> год –     00,00 тыс. руб.</w:t>
            </w:r>
          </w:p>
          <w:p w:rsidR="00784ACF" w:rsidRPr="00916B00" w:rsidRDefault="00DE01FE" w:rsidP="00784ACF">
            <w:pPr>
              <w:pStyle w:val="34"/>
              <w:framePr w:wrap="notBeside" w:vAnchor="text" w:hAnchor="text" w:xAlign="center" w:y="1"/>
              <w:shd w:val="clear" w:color="auto" w:fill="auto"/>
              <w:tabs>
                <w:tab w:val="left" w:pos="509"/>
              </w:tabs>
              <w:spacing w:line="230" w:lineRule="exact"/>
              <w:ind w:lef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84ACF">
              <w:rPr>
                <w:rFonts w:ascii="Times New Roman" w:hAnsi="Times New Roman" w:cs="Times New Roman"/>
                <w:sz w:val="24"/>
                <w:szCs w:val="24"/>
              </w:rPr>
              <w:t xml:space="preserve"> год –     00,00 тыс. руб.</w:t>
            </w:r>
          </w:p>
          <w:p w:rsidR="008F1A8F" w:rsidRPr="00916B00" w:rsidRDefault="008F1A8F" w:rsidP="007B4E11">
            <w:pPr>
              <w:pStyle w:val="34"/>
              <w:framePr w:wrap="notBeside" w:vAnchor="text" w:hAnchor="text" w:xAlign="center" w:y="1"/>
              <w:shd w:val="clear" w:color="auto" w:fill="auto"/>
              <w:tabs>
                <w:tab w:val="left" w:pos="504"/>
              </w:tabs>
              <w:spacing w:line="230" w:lineRule="exact"/>
              <w:ind w:lef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E89" w:rsidRPr="00916B00" w:rsidRDefault="00795E89">
      <w:pPr>
        <w:rPr>
          <w:rFonts w:ascii="Times New Roman"/>
          <w:color w:val="auto"/>
        </w:rPr>
      </w:pPr>
    </w:p>
    <w:p w:rsidR="00795E89" w:rsidRPr="00085514" w:rsidRDefault="00F6796B" w:rsidP="00F6796B">
      <w:pPr>
        <w:pStyle w:val="40"/>
        <w:keepNext/>
        <w:keepLines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14"/>
      <w:r w:rsidRPr="00085514">
        <w:rPr>
          <w:rFonts w:ascii="Times New Roman" w:hAnsi="Times New Roman" w:cs="Times New Roman"/>
          <w:sz w:val="24"/>
          <w:szCs w:val="24"/>
        </w:rPr>
        <w:t xml:space="preserve">2. </w:t>
      </w:r>
      <w:r w:rsidR="00795E89" w:rsidRPr="00085514">
        <w:rPr>
          <w:rFonts w:ascii="Times New Roman" w:hAnsi="Times New Roman" w:cs="Times New Roman"/>
          <w:sz w:val="24"/>
          <w:szCs w:val="24"/>
        </w:rPr>
        <w:t>Ожидаемые результаты реализации подпрограммы</w:t>
      </w:r>
      <w:bookmarkEnd w:id="7"/>
    </w:p>
    <w:p w:rsidR="00795E89" w:rsidRPr="00085514" w:rsidRDefault="00795E89" w:rsidP="00F6796B">
      <w:pPr>
        <w:pStyle w:val="a8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85514">
        <w:rPr>
          <w:rFonts w:ascii="Times New Roman" w:hAnsi="Times New Roman" w:cs="Times New Roman"/>
          <w:sz w:val="24"/>
          <w:szCs w:val="24"/>
        </w:rPr>
        <w:t>Реализация подпрограммы предполагает получение следующих результатов:</w:t>
      </w:r>
    </w:p>
    <w:p w:rsidR="00F6796B" w:rsidRPr="00085514" w:rsidRDefault="00795E89" w:rsidP="00F6796B">
      <w:pPr>
        <w:pStyle w:val="a8"/>
        <w:numPr>
          <w:ilvl w:val="0"/>
          <w:numId w:val="9"/>
        </w:numPr>
        <w:shd w:val="clear" w:color="auto" w:fill="auto"/>
        <w:tabs>
          <w:tab w:val="left" w:pos="1975"/>
        </w:tabs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85514">
        <w:rPr>
          <w:rFonts w:ascii="Times New Roman" w:hAnsi="Times New Roman" w:cs="Times New Roman"/>
          <w:sz w:val="24"/>
          <w:szCs w:val="24"/>
        </w:rPr>
        <w:t>сокращение доли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</w:p>
    <w:p w:rsidR="00F3690F" w:rsidRPr="00085514" w:rsidRDefault="00795E89" w:rsidP="009F7946">
      <w:pPr>
        <w:pStyle w:val="a8"/>
        <w:shd w:val="clear" w:color="auto" w:fill="auto"/>
        <w:tabs>
          <w:tab w:val="left" w:pos="1975"/>
        </w:tabs>
        <w:spacing w:before="0" w:after="0"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085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E89" w:rsidRPr="00085514" w:rsidRDefault="00F6796B" w:rsidP="00264D08">
      <w:pPr>
        <w:pStyle w:val="40"/>
        <w:keepNext/>
        <w:keepLines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bookmark15"/>
      <w:r w:rsidRPr="0008551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795E89" w:rsidRPr="00085514">
        <w:rPr>
          <w:rFonts w:ascii="Times New Roman" w:hAnsi="Times New Roman" w:cs="Times New Roman"/>
          <w:b/>
          <w:bCs/>
          <w:sz w:val="24"/>
          <w:szCs w:val="24"/>
        </w:rPr>
        <w:t>Мероприятия подпрограммы</w:t>
      </w:r>
      <w:bookmarkEnd w:id="8"/>
    </w:p>
    <w:p w:rsidR="00F6796B" w:rsidRPr="00085514" w:rsidRDefault="00F6796B" w:rsidP="00264D08">
      <w:pPr>
        <w:pStyle w:val="40"/>
        <w:keepNext/>
        <w:keepLines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5E89" w:rsidRPr="00085514" w:rsidRDefault="00795E89" w:rsidP="00264D08">
      <w:pPr>
        <w:pStyle w:val="a8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85514">
        <w:rPr>
          <w:rFonts w:ascii="Times New Roman" w:hAnsi="Times New Roman" w:cs="Times New Roman"/>
          <w:sz w:val="24"/>
          <w:szCs w:val="24"/>
        </w:rPr>
        <w:t>В рамках подпрограммы планируется осуществление следующих мероприятий:</w:t>
      </w:r>
    </w:p>
    <w:p w:rsidR="007912D9" w:rsidRPr="00085514" w:rsidRDefault="00264D08" w:rsidP="00264D08">
      <w:pPr>
        <w:ind w:firstLine="720"/>
        <w:jc w:val="both"/>
        <w:rPr>
          <w:rFonts w:ascii="Times New Roman" w:cs="Times New Roman"/>
        </w:rPr>
      </w:pPr>
      <w:bookmarkStart w:id="9" w:name="bookmark16"/>
      <w:r w:rsidRPr="00085514">
        <w:rPr>
          <w:rFonts w:ascii="Times New Roman" w:cs="Times New Roman"/>
        </w:rPr>
        <w:lastRenderedPageBreak/>
        <w:t xml:space="preserve">1. </w:t>
      </w:r>
      <w:r w:rsidR="00795E89" w:rsidRPr="00085514">
        <w:rPr>
          <w:rFonts w:ascii="Times New Roman" w:cs="Times New Roman"/>
        </w:rPr>
        <w:t xml:space="preserve">Проведение проектных работ по строительству (реконструкции) </w:t>
      </w:r>
      <w:bookmarkStart w:id="10" w:name="bookmark17"/>
      <w:bookmarkEnd w:id="9"/>
      <w:r w:rsidR="007912D9" w:rsidRPr="00085514">
        <w:rPr>
          <w:rFonts w:ascii="Times New Roman" w:cs="Times New Roman"/>
        </w:rPr>
        <w:t>автомобильных дорог общего пользования местного значения в</w:t>
      </w:r>
      <w:r w:rsidR="005F25BB" w:rsidRPr="00085514">
        <w:rPr>
          <w:rFonts w:ascii="Times New Roman" w:cs="Times New Roman"/>
        </w:rPr>
        <w:t xml:space="preserve">  </w:t>
      </w:r>
      <w:r w:rsidR="007912D9" w:rsidRPr="00085514">
        <w:rPr>
          <w:rFonts w:ascii="Times New Roman" w:cs="Times New Roman"/>
        </w:rPr>
        <w:t>населенных пункт</w:t>
      </w:r>
      <w:r w:rsidR="005F25BB" w:rsidRPr="00085514">
        <w:rPr>
          <w:rFonts w:ascii="Times New Roman" w:cs="Times New Roman"/>
        </w:rPr>
        <w:t>ах</w:t>
      </w:r>
      <w:r w:rsidR="007912D9" w:rsidRPr="00085514">
        <w:rPr>
          <w:rFonts w:ascii="Times New Roman" w:cs="Times New Roman"/>
        </w:rPr>
        <w:t xml:space="preserve"> </w:t>
      </w:r>
      <w:r w:rsidR="005F25BB" w:rsidRPr="00085514">
        <w:rPr>
          <w:rFonts w:ascii="Times New Roman" w:cs="Times New Roman"/>
        </w:rPr>
        <w:t>Раменского сельского поселения</w:t>
      </w:r>
      <w:r w:rsidR="007912D9" w:rsidRPr="00085514">
        <w:rPr>
          <w:rFonts w:ascii="Times New Roman" w:cs="Times New Roman"/>
        </w:rPr>
        <w:t>;</w:t>
      </w:r>
    </w:p>
    <w:bookmarkEnd w:id="10"/>
    <w:p w:rsidR="00795E89" w:rsidRPr="00085514" w:rsidRDefault="007912D9" w:rsidP="00264D08">
      <w:pPr>
        <w:ind w:firstLine="720"/>
        <w:jc w:val="both"/>
        <w:rPr>
          <w:rFonts w:ascii="Times New Roman" w:cs="Times New Roman"/>
        </w:rPr>
      </w:pPr>
      <w:r w:rsidRPr="00085514">
        <w:rPr>
          <w:rFonts w:ascii="Times New Roman" w:cs="Times New Roman"/>
        </w:rPr>
        <w:t xml:space="preserve">2. </w:t>
      </w:r>
      <w:r w:rsidR="00264D08" w:rsidRPr="00085514">
        <w:rPr>
          <w:rFonts w:ascii="Times New Roman" w:cs="Times New Roman"/>
        </w:rPr>
        <w:t>С</w:t>
      </w:r>
      <w:r w:rsidR="00795E89" w:rsidRPr="00085514">
        <w:rPr>
          <w:rFonts w:ascii="Times New Roman" w:cs="Times New Roman"/>
        </w:rPr>
        <w:t>троительство (реконструкци</w:t>
      </w:r>
      <w:r w:rsidRPr="00085514">
        <w:rPr>
          <w:rFonts w:ascii="Times New Roman" w:cs="Times New Roman"/>
        </w:rPr>
        <w:t>я</w:t>
      </w:r>
      <w:r w:rsidR="00795E89" w:rsidRPr="00085514">
        <w:rPr>
          <w:rFonts w:ascii="Times New Roman" w:cs="Times New Roman"/>
        </w:rPr>
        <w:t xml:space="preserve">), капитальный ремонт, ремонт и содержание </w:t>
      </w:r>
      <w:r w:rsidRPr="00085514">
        <w:rPr>
          <w:rFonts w:ascii="Times New Roman" w:cs="Times New Roman"/>
        </w:rPr>
        <w:t xml:space="preserve">автомобильных дорог общего пользования местного значения </w:t>
      </w:r>
      <w:r w:rsidR="004F1EBF" w:rsidRPr="00085514">
        <w:rPr>
          <w:rFonts w:ascii="Times New Roman" w:cs="Times New Roman"/>
        </w:rPr>
        <w:t>в</w:t>
      </w:r>
      <w:r w:rsidRPr="00085514">
        <w:rPr>
          <w:rFonts w:ascii="Times New Roman" w:cs="Times New Roman"/>
        </w:rPr>
        <w:t xml:space="preserve"> границ</w:t>
      </w:r>
      <w:r w:rsidR="004F1EBF" w:rsidRPr="00085514">
        <w:rPr>
          <w:rFonts w:ascii="Times New Roman" w:cs="Times New Roman"/>
        </w:rPr>
        <w:t>ах</w:t>
      </w:r>
      <w:r w:rsidRPr="00085514">
        <w:rPr>
          <w:rFonts w:ascii="Times New Roman" w:cs="Times New Roman"/>
        </w:rPr>
        <w:t xml:space="preserve"> населенных пункт</w:t>
      </w:r>
      <w:r w:rsidR="004F1EBF" w:rsidRPr="00085514">
        <w:rPr>
          <w:rFonts w:ascii="Times New Roman" w:cs="Times New Roman"/>
        </w:rPr>
        <w:t>ах</w:t>
      </w:r>
      <w:r w:rsidR="00795E89" w:rsidRPr="00085514">
        <w:rPr>
          <w:rFonts w:ascii="Times New Roman" w:cs="Times New Roman"/>
        </w:rPr>
        <w:t>, в том числе на формирование муниципальных дорожных фондов.</w:t>
      </w:r>
    </w:p>
    <w:p w:rsidR="00795E89" w:rsidRPr="00085514" w:rsidRDefault="00795E89" w:rsidP="00264D08">
      <w:pPr>
        <w:pStyle w:val="a8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85514">
        <w:rPr>
          <w:rFonts w:ascii="Times New Roman" w:hAnsi="Times New Roman" w:cs="Times New Roman"/>
          <w:sz w:val="24"/>
          <w:szCs w:val="24"/>
        </w:rPr>
        <w:t>Срок вы</w:t>
      </w:r>
      <w:r w:rsidR="008F1A8F">
        <w:rPr>
          <w:rFonts w:ascii="Times New Roman" w:hAnsi="Times New Roman" w:cs="Times New Roman"/>
          <w:sz w:val="24"/>
          <w:szCs w:val="24"/>
        </w:rPr>
        <w:t>полнения меро</w:t>
      </w:r>
      <w:r w:rsidR="00DE01FE">
        <w:rPr>
          <w:rFonts w:ascii="Times New Roman" w:hAnsi="Times New Roman" w:cs="Times New Roman"/>
          <w:sz w:val="24"/>
          <w:szCs w:val="24"/>
        </w:rPr>
        <w:t>приятия - 2021-2025</w:t>
      </w:r>
      <w:r w:rsidRPr="00085514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795E89" w:rsidRPr="00085514" w:rsidRDefault="00264D08" w:rsidP="00264D08">
      <w:pPr>
        <w:pStyle w:val="91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85514">
        <w:rPr>
          <w:rFonts w:ascii="Times New Roman" w:hAnsi="Times New Roman" w:cs="Times New Roman"/>
          <w:sz w:val="24"/>
          <w:szCs w:val="24"/>
        </w:rPr>
        <w:t>3</w:t>
      </w:r>
      <w:r w:rsidR="00795E89" w:rsidRPr="00085514">
        <w:rPr>
          <w:rFonts w:ascii="Times New Roman" w:hAnsi="Times New Roman" w:cs="Times New Roman"/>
          <w:sz w:val="24"/>
          <w:szCs w:val="24"/>
        </w:rPr>
        <w:t xml:space="preserve">. </w:t>
      </w:r>
      <w:r w:rsidR="007912D9" w:rsidRPr="00085514">
        <w:rPr>
          <w:rFonts w:ascii="Times New Roman" w:hAnsi="Times New Roman" w:cs="Times New Roman"/>
          <w:sz w:val="24"/>
          <w:szCs w:val="24"/>
        </w:rPr>
        <w:t>П</w:t>
      </w:r>
      <w:r w:rsidR="00795E89" w:rsidRPr="00085514">
        <w:rPr>
          <w:rFonts w:ascii="Times New Roman" w:hAnsi="Times New Roman" w:cs="Times New Roman"/>
          <w:sz w:val="24"/>
          <w:szCs w:val="24"/>
        </w:rPr>
        <w:t>роектирование и строительство (реконструкци</w:t>
      </w:r>
      <w:r w:rsidRPr="00085514">
        <w:rPr>
          <w:rFonts w:ascii="Times New Roman" w:hAnsi="Times New Roman" w:cs="Times New Roman"/>
          <w:sz w:val="24"/>
          <w:szCs w:val="24"/>
        </w:rPr>
        <w:t>я</w:t>
      </w:r>
      <w:r w:rsidR="00795E89" w:rsidRPr="00085514">
        <w:rPr>
          <w:rFonts w:ascii="Times New Roman" w:hAnsi="Times New Roman" w:cs="Times New Roman"/>
          <w:sz w:val="24"/>
          <w:szCs w:val="24"/>
        </w:rPr>
        <w:t xml:space="preserve">) автомобильных дорог общего пользования местного значения с твердым покрытием </w:t>
      </w:r>
      <w:r w:rsidR="004F1EBF" w:rsidRPr="00085514">
        <w:rPr>
          <w:rFonts w:ascii="Times New Roman" w:hAnsi="Times New Roman" w:cs="Times New Roman"/>
          <w:sz w:val="24"/>
          <w:szCs w:val="24"/>
        </w:rPr>
        <w:t xml:space="preserve">в </w:t>
      </w:r>
      <w:r w:rsidR="00795E89" w:rsidRPr="00085514">
        <w:rPr>
          <w:rFonts w:ascii="Times New Roman" w:hAnsi="Times New Roman" w:cs="Times New Roman"/>
          <w:sz w:val="24"/>
          <w:szCs w:val="24"/>
        </w:rPr>
        <w:t>сельских населенных пункт</w:t>
      </w:r>
      <w:r w:rsidR="004F1EBF" w:rsidRPr="00085514">
        <w:rPr>
          <w:rFonts w:ascii="Times New Roman" w:hAnsi="Times New Roman" w:cs="Times New Roman"/>
          <w:sz w:val="24"/>
          <w:szCs w:val="24"/>
        </w:rPr>
        <w:t>ах</w:t>
      </w:r>
      <w:r w:rsidR="00795E89" w:rsidRPr="00085514">
        <w:rPr>
          <w:rFonts w:ascii="Times New Roman" w:hAnsi="Times New Roman" w:cs="Times New Roman"/>
          <w:sz w:val="24"/>
          <w:szCs w:val="24"/>
        </w:rPr>
        <w:t>, не имеющих круглогодичной связи с сетью автомобильных дорог общего пользования.</w:t>
      </w:r>
    </w:p>
    <w:p w:rsidR="00264D08" w:rsidRPr="00085514" w:rsidRDefault="00795E89" w:rsidP="009F7946">
      <w:pPr>
        <w:pStyle w:val="a8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85514">
        <w:rPr>
          <w:rFonts w:ascii="Times New Roman" w:hAnsi="Times New Roman" w:cs="Times New Roman"/>
          <w:sz w:val="24"/>
          <w:szCs w:val="24"/>
        </w:rPr>
        <w:t>Реализация мероприятия позволит построить (реконструировать)</w:t>
      </w:r>
      <w:r w:rsidR="00D26073" w:rsidRPr="00085514">
        <w:rPr>
          <w:rFonts w:ascii="Times New Roman" w:hAnsi="Times New Roman" w:cs="Times New Roman"/>
          <w:sz w:val="24"/>
          <w:szCs w:val="24"/>
        </w:rPr>
        <w:t xml:space="preserve"> несколько </w:t>
      </w:r>
      <w:r w:rsidRPr="00085514">
        <w:rPr>
          <w:rFonts w:ascii="Times New Roman" w:hAnsi="Times New Roman" w:cs="Times New Roman"/>
          <w:sz w:val="24"/>
          <w:szCs w:val="24"/>
        </w:rPr>
        <w:t xml:space="preserve"> километр</w:t>
      </w:r>
      <w:r w:rsidR="00D26073" w:rsidRPr="00085514">
        <w:rPr>
          <w:rFonts w:ascii="Times New Roman" w:hAnsi="Times New Roman" w:cs="Times New Roman"/>
          <w:sz w:val="24"/>
          <w:szCs w:val="24"/>
        </w:rPr>
        <w:t>ов</w:t>
      </w:r>
      <w:r w:rsidRPr="00085514">
        <w:rPr>
          <w:rFonts w:ascii="Times New Roman" w:hAnsi="Times New Roman" w:cs="Times New Roman"/>
          <w:sz w:val="24"/>
          <w:szCs w:val="24"/>
        </w:rPr>
        <w:t xml:space="preserve"> муниципальных дорог </w:t>
      </w:r>
      <w:r w:rsidR="004F1EBF" w:rsidRPr="00085514">
        <w:rPr>
          <w:rFonts w:ascii="Times New Roman" w:hAnsi="Times New Roman" w:cs="Times New Roman"/>
          <w:sz w:val="24"/>
          <w:szCs w:val="24"/>
        </w:rPr>
        <w:t>в</w:t>
      </w:r>
      <w:r w:rsidRPr="00085514">
        <w:rPr>
          <w:rFonts w:ascii="Times New Roman" w:hAnsi="Times New Roman" w:cs="Times New Roman"/>
          <w:sz w:val="24"/>
          <w:szCs w:val="24"/>
        </w:rPr>
        <w:t xml:space="preserve"> сельски</w:t>
      </w:r>
      <w:r w:rsidR="004F1EBF" w:rsidRPr="00085514">
        <w:rPr>
          <w:rFonts w:ascii="Times New Roman" w:hAnsi="Times New Roman" w:cs="Times New Roman"/>
          <w:sz w:val="24"/>
          <w:szCs w:val="24"/>
        </w:rPr>
        <w:t>х</w:t>
      </w:r>
      <w:r w:rsidRPr="00085514">
        <w:rPr>
          <w:rFonts w:ascii="Times New Roman" w:hAnsi="Times New Roman" w:cs="Times New Roman"/>
          <w:sz w:val="24"/>
          <w:szCs w:val="24"/>
        </w:rPr>
        <w:t xml:space="preserve"> населенны</w:t>
      </w:r>
      <w:r w:rsidR="004F1EBF" w:rsidRPr="00085514">
        <w:rPr>
          <w:rFonts w:ascii="Times New Roman" w:hAnsi="Times New Roman" w:cs="Times New Roman"/>
          <w:sz w:val="24"/>
          <w:szCs w:val="24"/>
        </w:rPr>
        <w:t>х</w:t>
      </w:r>
      <w:r w:rsidRPr="00085514">
        <w:rPr>
          <w:rFonts w:ascii="Times New Roman" w:hAnsi="Times New Roman" w:cs="Times New Roman"/>
          <w:sz w:val="24"/>
          <w:szCs w:val="24"/>
        </w:rPr>
        <w:t xml:space="preserve"> пункта</w:t>
      </w:r>
      <w:r w:rsidR="004F1EBF" w:rsidRPr="00085514">
        <w:rPr>
          <w:rFonts w:ascii="Times New Roman" w:hAnsi="Times New Roman" w:cs="Times New Roman"/>
          <w:sz w:val="24"/>
          <w:szCs w:val="24"/>
        </w:rPr>
        <w:t>х</w:t>
      </w:r>
      <w:r w:rsidRPr="00085514">
        <w:rPr>
          <w:rFonts w:ascii="Times New Roman" w:hAnsi="Times New Roman" w:cs="Times New Roman"/>
          <w:sz w:val="24"/>
          <w:szCs w:val="24"/>
        </w:rPr>
        <w:t>, не имеющих дорог с твердым покрытием.</w:t>
      </w:r>
    </w:p>
    <w:p w:rsidR="00BA7487" w:rsidRPr="00085514" w:rsidRDefault="00795E89" w:rsidP="009F7946">
      <w:pPr>
        <w:pStyle w:val="a8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85514">
        <w:rPr>
          <w:rFonts w:ascii="Times New Roman" w:hAnsi="Times New Roman" w:cs="Times New Roman"/>
          <w:sz w:val="24"/>
          <w:szCs w:val="24"/>
        </w:rPr>
        <w:t>Срок выпо</w:t>
      </w:r>
      <w:r w:rsidR="00DE01FE">
        <w:rPr>
          <w:rFonts w:ascii="Times New Roman" w:hAnsi="Times New Roman" w:cs="Times New Roman"/>
          <w:sz w:val="24"/>
          <w:szCs w:val="24"/>
        </w:rPr>
        <w:t>лнения мероприятия - 2021-2025</w:t>
      </w:r>
      <w:r w:rsidRPr="00085514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9F7946" w:rsidRPr="00085514" w:rsidRDefault="009F7946" w:rsidP="009F7946">
      <w:pPr>
        <w:pStyle w:val="a8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F7946" w:rsidRPr="00085514" w:rsidRDefault="009F7946" w:rsidP="009F7946">
      <w:pPr>
        <w:pStyle w:val="13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5514">
        <w:rPr>
          <w:rStyle w:val="37"/>
          <w:rFonts w:ascii="Times New Roman" w:hAnsi="Times New Roman" w:cs="Times New Roman"/>
          <w:b/>
          <w:bCs/>
          <w:sz w:val="24"/>
          <w:szCs w:val="24"/>
        </w:rPr>
        <w:t>Ресурсное обеспечение мероприятий подпрограммы</w:t>
      </w:r>
    </w:p>
    <w:p w:rsidR="009F7946" w:rsidRPr="00085514" w:rsidRDefault="00FC636D" w:rsidP="009F7946">
      <w:pPr>
        <w:pStyle w:val="36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5514">
        <w:rPr>
          <w:rFonts w:ascii="Times New Roman" w:hAnsi="Times New Roman" w:cs="Times New Roman"/>
          <w:sz w:val="24"/>
          <w:szCs w:val="24"/>
        </w:rPr>
        <w:t>(</w:t>
      </w:r>
      <w:r w:rsidR="009F7946" w:rsidRPr="00085514">
        <w:rPr>
          <w:rFonts w:ascii="Times New Roman" w:hAnsi="Times New Roman" w:cs="Times New Roman"/>
          <w:sz w:val="24"/>
          <w:szCs w:val="24"/>
        </w:rPr>
        <w:t xml:space="preserve"> руб.)</w:t>
      </w:r>
    </w:p>
    <w:tbl>
      <w:tblPr>
        <w:tblW w:w="100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3666"/>
        <w:gridCol w:w="1267"/>
        <w:gridCol w:w="1258"/>
        <w:gridCol w:w="1155"/>
        <w:gridCol w:w="1033"/>
        <w:gridCol w:w="1033"/>
      </w:tblGrid>
      <w:tr w:rsidR="00784ACF" w:rsidRPr="00085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ACF" w:rsidRPr="00085514" w:rsidRDefault="00784ACF" w:rsidP="009F7946">
            <w:pPr>
              <w:pStyle w:val="3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1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ACF" w:rsidRPr="00085514" w:rsidRDefault="00784ACF" w:rsidP="009F7946">
            <w:pPr>
              <w:pStyle w:val="3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1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ACF" w:rsidRPr="00085514" w:rsidRDefault="00784ACF" w:rsidP="002750E4">
            <w:pPr>
              <w:pStyle w:val="34"/>
              <w:shd w:val="clear" w:color="auto" w:fill="auto"/>
              <w:spacing w:line="240" w:lineRule="auto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0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ACF" w:rsidRPr="00085514" w:rsidRDefault="00784ACF" w:rsidP="002750E4">
            <w:pPr>
              <w:pStyle w:val="3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0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ACF" w:rsidRPr="00085514" w:rsidRDefault="00784ACF" w:rsidP="002750E4">
            <w:pPr>
              <w:pStyle w:val="3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1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E0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ACF" w:rsidRPr="00085514" w:rsidRDefault="00784ACF" w:rsidP="002750E4">
            <w:pPr>
              <w:pStyle w:val="3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E01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ACF" w:rsidRPr="00085514" w:rsidRDefault="00784ACF" w:rsidP="008F1A8F">
            <w:pPr>
              <w:pStyle w:val="3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E01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1A8F" w:rsidRPr="00085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A8F" w:rsidRPr="00085514" w:rsidRDefault="008F1A8F" w:rsidP="009F7946">
            <w:pPr>
              <w:pStyle w:val="3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14">
              <w:rPr>
                <w:rFonts w:ascii="Times New Roman" w:hAnsi="Times New Roman" w:cs="Times New Roman"/>
                <w:sz w:val="24"/>
                <w:szCs w:val="24"/>
              </w:rPr>
              <w:t>Подпрограмма, всего: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A8F" w:rsidRPr="00085514" w:rsidRDefault="008F1A8F" w:rsidP="008F1A8F">
            <w:pPr>
              <w:pStyle w:val="34"/>
              <w:shd w:val="clear" w:color="auto" w:fill="auto"/>
              <w:spacing w:line="240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1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A8F" w:rsidRPr="00085514" w:rsidRDefault="008F1A8F" w:rsidP="008F1A8F">
            <w:pPr>
              <w:pStyle w:val="34"/>
              <w:shd w:val="clear" w:color="auto" w:fill="auto"/>
              <w:spacing w:line="240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1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A8F" w:rsidRPr="00085514" w:rsidRDefault="008F1A8F" w:rsidP="008F1A8F">
            <w:pPr>
              <w:pStyle w:val="34"/>
              <w:shd w:val="clear" w:color="auto" w:fill="auto"/>
              <w:spacing w:line="240" w:lineRule="auto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1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A8F" w:rsidRPr="00085514" w:rsidRDefault="008F1A8F" w:rsidP="008F1A8F">
            <w:pPr>
              <w:pStyle w:val="3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1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A8F" w:rsidRPr="00085514" w:rsidRDefault="008F1A8F" w:rsidP="008F1A8F">
            <w:pPr>
              <w:pStyle w:val="3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8F1A8F" w:rsidRPr="00085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  <w:jc w:val="center"/>
        </w:trPr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A8F" w:rsidRPr="00085514" w:rsidRDefault="008F1A8F" w:rsidP="009F7946">
            <w:pPr>
              <w:pStyle w:val="3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14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A8F" w:rsidRPr="00085514" w:rsidRDefault="008F1A8F" w:rsidP="008F1A8F">
            <w:pPr>
              <w:pStyle w:val="34"/>
              <w:shd w:val="clear" w:color="auto" w:fill="auto"/>
              <w:spacing w:line="240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1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A8F" w:rsidRPr="00085514" w:rsidRDefault="008F1A8F" w:rsidP="008F1A8F">
            <w:pPr>
              <w:pStyle w:val="34"/>
              <w:shd w:val="clear" w:color="auto" w:fill="auto"/>
              <w:spacing w:line="240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1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A8F" w:rsidRPr="00085514" w:rsidRDefault="008F1A8F" w:rsidP="008F1A8F">
            <w:pPr>
              <w:pStyle w:val="34"/>
              <w:shd w:val="clear" w:color="auto" w:fill="auto"/>
              <w:spacing w:line="240" w:lineRule="auto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1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A8F" w:rsidRPr="00085514" w:rsidRDefault="008F1A8F" w:rsidP="008F1A8F">
            <w:pPr>
              <w:pStyle w:val="3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1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A8F" w:rsidRPr="00085514" w:rsidRDefault="008F1A8F" w:rsidP="008F1A8F">
            <w:pPr>
              <w:pStyle w:val="3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8F1A8F" w:rsidRPr="00085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  <w:jc w:val="center"/>
        </w:trPr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A8F" w:rsidRPr="00085514" w:rsidRDefault="008F1A8F" w:rsidP="009F7946">
            <w:pPr>
              <w:pStyle w:val="3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14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A8F" w:rsidRPr="00085514" w:rsidRDefault="008F1A8F" w:rsidP="008F1A8F">
            <w:pPr>
              <w:pStyle w:val="34"/>
              <w:shd w:val="clear" w:color="auto" w:fill="auto"/>
              <w:spacing w:line="240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1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A8F" w:rsidRPr="00085514" w:rsidRDefault="008F1A8F" w:rsidP="008F1A8F">
            <w:pPr>
              <w:pStyle w:val="34"/>
              <w:shd w:val="clear" w:color="auto" w:fill="auto"/>
              <w:spacing w:line="240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1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A8F" w:rsidRPr="00085514" w:rsidRDefault="008F1A8F" w:rsidP="008F1A8F">
            <w:pPr>
              <w:pStyle w:val="34"/>
              <w:shd w:val="clear" w:color="auto" w:fill="auto"/>
              <w:spacing w:line="240" w:lineRule="auto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1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A8F" w:rsidRPr="00085514" w:rsidRDefault="008F1A8F" w:rsidP="008F1A8F">
            <w:pPr>
              <w:pStyle w:val="3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1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A8F" w:rsidRPr="00085514" w:rsidRDefault="008F1A8F" w:rsidP="008F1A8F">
            <w:pPr>
              <w:pStyle w:val="3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8F1A8F" w:rsidRPr="00085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A8F" w:rsidRPr="00085514" w:rsidRDefault="008F1A8F" w:rsidP="009F7946">
            <w:pPr>
              <w:pStyle w:val="3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14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A8F" w:rsidRPr="00085514" w:rsidRDefault="008F1A8F" w:rsidP="008F1A8F">
            <w:pPr>
              <w:pStyle w:val="34"/>
              <w:shd w:val="clear" w:color="auto" w:fill="auto"/>
              <w:spacing w:line="240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1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A8F" w:rsidRPr="00085514" w:rsidRDefault="008F1A8F" w:rsidP="008F1A8F">
            <w:pPr>
              <w:pStyle w:val="34"/>
              <w:shd w:val="clear" w:color="auto" w:fill="auto"/>
              <w:spacing w:line="240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1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A8F" w:rsidRPr="00085514" w:rsidRDefault="008F1A8F" w:rsidP="008F1A8F">
            <w:pPr>
              <w:pStyle w:val="34"/>
              <w:shd w:val="clear" w:color="auto" w:fill="auto"/>
              <w:spacing w:line="240" w:lineRule="auto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1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A8F" w:rsidRPr="00085514" w:rsidRDefault="008F1A8F" w:rsidP="008F1A8F">
            <w:pPr>
              <w:pStyle w:val="3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1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A8F" w:rsidRPr="00085514" w:rsidRDefault="008F1A8F" w:rsidP="008F1A8F">
            <w:pPr>
              <w:pStyle w:val="3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8F1A8F" w:rsidRPr="00085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A8F" w:rsidRPr="00085514" w:rsidRDefault="008F1A8F" w:rsidP="009F7946">
            <w:pPr>
              <w:pStyle w:val="3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14">
              <w:rPr>
                <w:rFonts w:ascii="Times New Roman" w:hAnsi="Times New Roman" w:cs="Times New Roman"/>
                <w:sz w:val="24"/>
                <w:szCs w:val="24"/>
              </w:rPr>
              <w:t>- бюджет муниципального района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A8F" w:rsidRPr="00085514" w:rsidRDefault="008F1A8F" w:rsidP="008F1A8F">
            <w:pPr>
              <w:pStyle w:val="34"/>
              <w:shd w:val="clear" w:color="auto" w:fill="auto"/>
              <w:spacing w:line="240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1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A8F" w:rsidRPr="00085514" w:rsidRDefault="008F1A8F" w:rsidP="008F1A8F">
            <w:pPr>
              <w:pStyle w:val="34"/>
              <w:shd w:val="clear" w:color="auto" w:fill="auto"/>
              <w:spacing w:line="240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1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A8F" w:rsidRPr="00085514" w:rsidRDefault="008F1A8F" w:rsidP="008F1A8F">
            <w:pPr>
              <w:pStyle w:val="34"/>
              <w:shd w:val="clear" w:color="auto" w:fill="auto"/>
              <w:spacing w:line="240" w:lineRule="auto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1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A8F" w:rsidRPr="00085514" w:rsidRDefault="008F1A8F" w:rsidP="008F1A8F">
            <w:pPr>
              <w:pStyle w:val="3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1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A8F" w:rsidRPr="00085514" w:rsidRDefault="008F1A8F" w:rsidP="008F1A8F">
            <w:pPr>
              <w:pStyle w:val="3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8F1A8F" w:rsidRPr="00085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A8F" w:rsidRPr="00085514" w:rsidRDefault="008F1A8F" w:rsidP="009F7946">
            <w:pPr>
              <w:pStyle w:val="34"/>
              <w:shd w:val="clear" w:color="auto" w:fill="auto"/>
              <w:spacing w:line="240" w:lineRule="auto"/>
              <w:ind w:left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A8F" w:rsidRPr="00085514" w:rsidRDefault="008F1A8F" w:rsidP="009F7946">
            <w:pPr>
              <w:jc w:val="both"/>
              <w:rPr>
                <w:rFonts w:ascii="Times New Roman" w:cs="Times New Roman"/>
              </w:rPr>
            </w:pPr>
            <w:r w:rsidRPr="00085514">
              <w:rPr>
                <w:rFonts w:ascii="Times New Roman" w:cs="Times New Roman"/>
              </w:rPr>
              <w:t xml:space="preserve">Проведение проектных </w:t>
            </w:r>
          </w:p>
          <w:p w:rsidR="008F1A8F" w:rsidRPr="00085514" w:rsidRDefault="008F1A8F" w:rsidP="009F7946">
            <w:pPr>
              <w:jc w:val="both"/>
              <w:rPr>
                <w:rFonts w:ascii="Times New Roman" w:cs="Times New Roman"/>
              </w:rPr>
            </w:pPr>
            <w:r w:rsidRPr="00085514">
              <w:rPr>
                <w:rFonts w:ascii="Times New Roman" w:cs="Times New Roman"/>
              </w:rPr>
              <w:t xml:space="preserve">работ по строительству </w:t>
            </w:r>
          </w:p>
          <w:p w:rsidR="008F1A8F" w:rsidRPr="00085514" w:rsidRDefault="008F1A8F" w:rsidP="009F7946">
            <w:pPr>
              <w:jc w:val="both"/>
              <w:rPr>
                <w:rFonts w:ascii="Times New Roman" w:cs="Times New Roman"/>
              </w:rPr>
            </w:pPr>
            <w:r w:rsidRPr="00085514">
              <w:rPr>
                <w:rFonts w:ascii="Times New Roman" w:cs="Times New Roman"/>
              </w:rPr>
              <w:t xml:space="preserve">(реконструкции)  автомобильных </w:t>
            </w:r>
          </w:p>
          <w:p w:rsidR="008F1A8F" w:rsidRPr="00085514" w:rsidRDefault="008F1A8F" w:rsidP="009F7946">
            <w:pPr>
              <w:jc w:val="both"/>
              <w:rPr>
                <w:rFonts w:ascii="Times New Roman" w:cs="Times New Roman"/>
              </w:rPr>
            </w:pPr>
            <w:r w:rsidRPr="00085514">
              <w:rPr>
                <w:rFonts w:ascii="Times New Roman" w:cs="Times New Roman"/>
              </w:rPr>
              <w:t xml:space="preserve">дорог общего пользования </w:t>
            </w:r>
          </w:p>
          <w:p w:rsidR="008F1A8F" w:rsidRPr="00085514" w:rsidRDefault="008F1A8F" w:rsidP="009F7946">
            <w:pPr>
              <w:jc w:val="both"/>
              <w:rPr>
                <w:rFonts w:ascii="Times New Roman" w:cs="Times New Roman"/>
              </w:rPr>
            </w:pPr>
            <w:r w:rsidRPr="00085514">
              <w:rPr>
                <w:rFonts w:ascii="Times New Roman" w:cs="Times New Roman"/>
              </w:rPr>
              <w:t xml:space="preserve">местного значения вне </w:t>
            </w:r>
          </w:p>
          <w:p w:rsidR="008F1A8F" w:rsidRPr="00085514" w:rsidRDefault="008F1A8F" w:rsidP="009F7946">
            <w:pPr>
              <w:jc w:val="both"/>
              <w:rPr>
                <w:rFonts w:ascii="Times New Roman" w:cs="Times New Roman"/>
              </w:rPr>
            </w:pPr>
            <w:r w:rsidRPr="00085514">
              <w:rPr>
                <w:rFonts w:ascii="Times New Roman" w:cs="Times New Roman"/>
              </w:rPr>
              <w:t xml:space="preserve">границ населенных </w:t>
            </w:r>
          </w:p>
          <w:p w:rsidR="008F1A8F" w:rsidRPr="00085514" w:rsidRDefault="008F1A8F" w:rsidP="009F7946">
            <w:pPr>
              <w:jc w:val="both"/>
              <w:rPr>
                <w:rFonts w:ascii="Times New Roman" w:cs="Times New Roman"/>
              </w:rPr>
            </w:pPr>
            <w:r w:rsidRPr="00085514">
              <w:rPr>
                <w:rFonts w:ascii="Times New Roman" w:cs="Times New Roman"/>
              </w:rPr>
              <w:t xml:space="preserve">пунктов в границах </w:t>
            </w:r>
          </w:p>
          <w:p w:rsidR="008F1A8F" w:rsidRPr="00085514" w:rsidRDefault="008F1A8F" w:rsidP="009F7946">
            <w:pPr>
              <w:jc w:val="both"/>
              <w:rPr>
                <w:rFonts w:ascii="Times New Roman" w:cs="Times New Roman"/>
              </w:rPr>
            </w:pPr>
            <w:r w:rsidRPr="00085514">
              <w:rPr>
                <w:rFonts w:ascii="Times New Roman" w:cs="Times New Roman"/>
              </w:rPr>
              <w:t>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A8F" w:rsidRPr="00085514" w:rsidRDefault="008F1A8F" w:rsidP="008F1A8F">
            <w:pPr>
              <w:pStyle w:val="34"/>
              <w:shd w:val="clear" w:color="auto" w:fill="auto"/>
              <w:spacing w:line="240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1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A8F" w:rsidRPr="00085514" w:rsidRDefault="008F1A8F" w:rsidP="008F1A8F">
            <w:pPr>
              <w:pStyle w:val="34"/>
              <w:shd w:val="clear" w:color="auto" w:fill="auto"/>
              <w:spacing w:line="240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1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A8F" w:rsidRPr="00085514" w:rsidRDefault="008F1A8F" w:rsidP="008F1A8F">
            <w:pPr>
              <w:pStyle w:val="34"/>
              <w:shd w:val="clear" w:color="auto" w:fill="auto"/>
              <w:spacing w:line="240" w:lineRule="auto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1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A8F" w:rsidRPr="00085514" w:rsidRDefault="008F1A8F" w:rsidP="008F1A8F">
            <w:pPr>
              <w:pStyle w:val="3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1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A8F" w:rsidRPr="00085514" w:rsidRDefault="008F1A8F" w:rsidP="008F1A8F">
            <w:pPr>
              <w:pStyle w:val="3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8F1A8F" w:rsidRPr="00085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A8F" w:rsidRPr="00085514" w:rsidRDefault="008F1A8F" w:rsidP="009F7946">
            <w:pPr>
              <w:pStyle w:val="34"/>
              <w:shd w:val="clear" w:color="auto" w:fill="auto"/>
              <w:spacing w:line="240" w:lineRule="auto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A8F" w:rsidRPr="00085514" w:rsidRDefault="008F1A8F" w:rsidP="009F7946">
            <w:pPr>
              <w:pStyle w:val="3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1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автомобильных дорог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A8F" w:rsidRPr="00085514" w:rsidRDefault="008F1A8F" w:rsidP="008F1A8F">
            <w:pPr>
              <w:pStyle w:val="34"/>
              <w:shd w:val="clear" w:color="auto" w:fill="auto"/>
              <w:spacing w:line="240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1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A8F" w:rsidRPr="00085514" w:rsidRDefault="008F1A8F" w:rsidP="008F1A8F">
            <w:pPr>
              <w:pStyle w:val="34"/>
              <w:shd w:val="clear" w:color="auto" w:fill="auto"/>
              <w:spacing w:line="240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1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A8F" w:rsidRPr="00085514" w:rsidRDefault="008F1A8F" w:rsidP="008F1A8F">
            <w:pPr>
              <w:pStyle w:val="34"/>
              <w:shd w:val="clear" w:color="auto" w:fill="auto"/>
              <w:spacing w:line="240" w:lineRule="auto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1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A8F" w:rsidRPr="00085514" w:rsidRDefault="008F1A8F" w:rsidP="008F1A8F">
            <w:pPr>
              <w:pStyle w:val="3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1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A8F" w:rsidRPr="00085514" w:rsidRDefault="008F1A8F" w:rsidP="008F1A8F">
            <w:pPr>
              <w:pStyle w:val="3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8F1A8F" w:rsidRPr="00085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A8F" w:rsidRPr="00085514" w:rsidRDefault="008F1A8F" w:rsidP="009F7946">
            <w:pPr>
              <w:pStyle w:val="34"/>
              <w:shd w:val="clear" w:color="auto" w:fill="auto"/>
              <w:spacing w:line="240" w:lineRule="auto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A8F" w:rsidRPr="00085514" w:rsidRDefault="008F1A8F" w:rsidP="009F7946">
            <w:pPr>
              <w:rPr>
                <w:rFonts w:ascii="Times New Roman" w:cs="Times New Roman"/>
              </w:rPr>
            </w:pPr>
            <w:r w:rsidRPr="00085514">
              <w:rPr>
                <w:rFonts w:ascii="Times New Roman" w:cs="Times New Roman"/>
              </w:rPr>
              <w:t xml:space="preserve">Строительство (реконструкция), </w:t>
            </w:r>
          </w:p>
          <w:p w:rsidR="008F1A8F" w:rsidRPr="00085514" w:rsidRDefault="008F1A8F" w:rsidP="009F7946">
            <w:pPr>
              <w:rPr>
                <w:rFonts w:ascii="Times New Roman" w:cs="Times New Roman"/>
              </w:rPr>
            </w:pPr>
            <w:r w:rsidRPr="00085514">
              <w:rPr>
                <w:rFonts w:ascii="Times New Roman" w:cs="Times New Roman"/>
              </w:rPr>
              <w:t>капитальный ремонт, ремонт</w:t>
            </w:r>
          </w:p>
          <w:p w:rsidR="008F1A8F" w:rsidRPr="00085514" w:rsidRDefault="008F1A8F" w:rsidP="009F7946">
            <w:pPr>
              <w:rPr>
                <w:rFonts w:ascii="Times New Roman" w:cs="Times New Roman"/>
              </w:rPr>
            </w:pPr>
            <w:r w:rsidRPr="00085514">
              <w:rPr>
                <w:rFonts w:ascii="Times New Roman" w:cs="Times New Roman"/>
              </w:rPr>
              <w:t xml:space="preserve"> и содержание  автомобильных </w:t>
            </w:r>
          </w:p>
          <w:p w:rsidR="008F1A8F" w:rsidRPr="00085514" w:rsidRDefault="008F1A8F" w:rsidP="009F7946">
            <w:pPr>
              <w:rPr>
                <w:rFonts w:ascii="Times New Roman" w:cs="Times New Roman"/>
              </w:rPr>
            </w:pPr>
            <w:r w:rsidRPr="00085514">
              <w:rPr>
                <w:rFonts w:ascii="Times New Roman" w:cs="Times New Roman"/>
              </w:rPr>
              <w:t xml:space="preserve">дорог общего пользования </w:t>
            </w:r>
          </w:p>
          <w:p w:rsidR="008F1A8F" w:rsidRPr="00085514" w:rsidRDefault="008F1A8F" w:rsidP="009F7946">
            <w:pPr>
              <w:rPr>
                <w:rFonts w:ascii="Times New Roman" w:cs="Times New Roman"/>
              </w:rPr>
            </w:pPr>
            <w:r w:rsidRPr="00085514">
              <w:rPr>
                <w:rFonts w:ascii="Times New Roman" w:cs="Times New Roman"/>
              </w:rPr>
              <w:t xml:space="preserve">местного значения вне </w:t>
            </w:r>
          </w:p>
          <w:p w:rsidR="008F1A8F" w:rsidRPr="00085514" w:rsidRDefault="008F1A8F" w:rsidP="009F7946">
            <w:pPr>
              <w:rPr>
                <w:rFonts w:ascii="Times New Roman" w:cs="Times New Roman"/>
              </w:rPr>
            </w:pPr>
            <w:r w:rsidRPr="00085514">
              <w:rPr>
                <w:rFonts w:ascii="Times New Roman" w:cs="Times New Roman"/>
              </w:rPr>
              <w:t xml:space="preserve">границ населенных </w:t>
            </w:r>
          </w:p>
          <w:p w:rsidR="008F1A8F" w:rsidRPr="00085514" w:rsidRDefault="008F1A8F" w:rsidP="009F7946">
            <w:pPr>
              <w:rPr>
                <w:rFonts w:ascii="Times New Roman" w:cs="Times New Roman"/>
              </w:rPr>
            </w:pPr>
            <w:r w:rsidRPr="00085514">
              <w:rPr>
                <w:rFonts w:ascii="Times New Roman" w:cs="Times New Roman"/>
              </w:rPr>
              <w:t xml:space="preserve">пунктов в границах  сельского </w:t>
            </w:r>
          </w:p>
          <w:p w:rsidR="008F1A8F" w:rsidRPr="00085514" w:rsidRDefault="008F1A8F" w:rsidP="009F7946">
            <w:pPr>
              <w:rPr>
                <w:rFonts w:ascii="Times New Roman" w:cs="Times New Roman"/>
              </w:rPr>
            </w:pPr>
            <w:r w:rsidRPr="00085514">
              <w:rPr>
                <w:rFonts w:ascii="Times New Roman" w:cs="Times New Roman"/>
              </w:rPr>
              <w:t xml:space="preserve">поселения, в том числе на </w:t>
            </w:r>
          </w:p>
          <w:p w:rsidR="008F1A8F" w:rsidRPr="00085514" w:rsidRDefault="008F1A8F" w:rsidP="009F7946">
            <w:pPr>
              <w:rPr>
                <w:rFonts w:ascii="Times New Roman" w:cs="Times New Roman"/>
              </w:rPr>
            </w:pPr>
            <w:r w:rsidRPr="00085514">
              <w:rPr>
                <w:rFonts w:ascii="Times New Roman" w:cs="Times New Roman"/>
              </w:rPr>
              <w:t xml:space="preserve">формирование муниципальных </w:t>
            </w:r>
          </w:p>
          <w:p w:rsidR="008F1A8F" w:rsidRPr="00085514" w:rsidRDefault="008F1A8F" w:rsidP="009F7946">
            <w:pPr>
              <w:rPr>
                <w:rFonts w:ascii="Times New Roman" w:cs="Times New Roman"/>
              </w:rPr>
            </w:pPr>
            <w:r w:rsidRPr="00085514">
              <w:rPr>
                <w:rFonts w:ascii="Times New Roman" w:cs="Times New Roman"/>
              </w:rPr>
              <w:t>дорожных фондов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A8F" w:rsidRPr="00085514" w:rsidRDefault="008F1A8F" w:rsidP="008F1A8F">
            <w:pPr>
              <w:pStyle w:val="34"/>
              <w:shd w:val="clear" w:color="auto" w:fill="auto"/>
              <w:spacing w:line="240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1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A8F" w:rsidRPr="00085514" w:rsidRDefault="008F1A8F" w:rsidP="008F1A8F">
            <w:pPr>
              <w:pStyle w:val="34"/>
              <w:shd w:val="clear" w:color="auto" w:fill="auto"/>
              <w:spacing w:line="240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1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A8F" w:rsidRPr="00085514" w:rsidRDefault="008F1A8F" w:rsidP="008F1A8F">
            <w:pPr>
              <w:pStyle w:val="34"/>
              <w:shd w:val="clear" w:color="auto" w:fill="auto"/>
              <w:spacing w:line="240" w:lineRule="auto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1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A8F" w:rsidRPr="00085514" w:rsidRDefault="008F1A8F" w:rsidP="008F1A8F">
            <w:pPr>
              <w:pStyle w:val="3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1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A8F" w:rsidRPr="00085514" w:rsidRDefault="008F1A8F" w:rsidP="008F1A8F">
            <w:pPr>
              <w:pStyle w:val="3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8F1A8F" w:rsidRPr="00085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A8F" w:rsidRPr="00085514" w:rsidRDefault="008F1A8F" w:rsidP="009F7946">
            <w:pPr>
              <w:pStyle w:val="34"/>
              <w:shd w:val="clear" w:color="auto" w:fill="auto"/>
              <w:spacing w:line="240" w:lineRule="auto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A8F" w:rsidRPr="00085514" w:rsidRDefault="008F1A8F" w:rsidP="009F7946">
            <w:pPr>
              <w:pStyle w:val="3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14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</w:t>
            </w:r>
          </w:p>
          <w:p w:rsidR="008F1A8F" w:rsidRPr="00085514" w:rsidRDefault="008F1A8F" w:rsidP="009F7946">
            <w:pPr>
              <w:pStyle w:val="3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14">
              <w:rPr>
                <w:rFonts w:ascii="Times New Roman" w:hAnsi="Times New Roman" w:cs="Times New Roman"/>
                <w:sz w:val="24"/>
                <w:szCs w:val="24"/>
              </w:rPr>
              <w:t xml:space="preserve">(реконструкцию) автомобильных </w:t>
            </w:r>
          </w:p>
          <w:p w:rsidR="008F1A8F" w:rsidRPr="00085514" w:rsidRDefault="008F1A8F" w:rsidP="009F7946">
            <w:pPr>
              <w:pStyle w:val="3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14">
              <w:rPr>
                <w:rFonts w:ascii="Times New Roman" w:hAnsi="Times New Roman" w:cs="Times New Roman"/>
                <w:sz w:val="24"/>
                <w:szCs w:val="24"/>
              </w:rPr>
              <w:t xml:space="preserve">дорог общего пользования местного </w:t>
            </w:r>
          </w:p>
          <w:p w:rsidR="008F1A8F" w:rsidRPr="00085514" w:rsidRDefault="008F1A8F" w:rsidP="009F7946">
            <w:pPr>
              <w:pStyle w:val="3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14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с твердым покрытием до </w:t>
            </w:r>
          </w:p>
          <w:p w:rsidR="008F1A8F" w:rsidRPr="00085514" w:rsidRDefault="008F1A8F" w:rsidP="009F7946">
            <w:pPr>
              <w:pStyle w:val="3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14">
              <w:rPr>
                <w:rFonts w:ascii="Times New Roman" w:hAnsi="Times New Roman" w:cs="Times New Roman"/>
                <w:sz w:val="24"/>
                <w:szCs w:val="24"/>
              </w:rPr>
              <w:t>сельских населенных пунктов,</w:t>
            </w:r>
          </w:p>
          <w:p w:rsidR="008F1A8F" w:rsidRPr="00085514" w:rsidRDefault="008F1A8F" w:rsidP="009F7946">
            <w:pPr>
              <w:pStyle w:val="3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14">
              <w:rPr>
                <w:rFonts w:ascii="Times New Roman" w:hAnsi="Times New Roman" w:cs="Times New Roman"/>
                <w:sz w:val="24"/>
                <w:szCs w:val="24"/>
              </w:rPr>
              <w:t xml:space="preserve"> не имеющих круглогодичной </w:t>
            </w:r>
          </w:p>
          <w:p w:rsidR="008F1A8F" w:rsidRPr="00085514" w:rsidRDefault="008F1A8F" w:rsidP="009F7946">
            <w:pPr>
              <w:pStyle w:val="3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14">
              <w:rPr>
                <w:rFonts w:ascii="Times New Roman" w:hAnsi="Times New Roman" w:cs="Times New Roman"/>
                <w:sz w:val="24"/>
                <w:szCs w:val="24"/>
              </w:rPr>
              <w:t>связи с сетью автомобильных</w:t>
            </w:r>
          </w:p>
          <w:p w:rsidR="008F1A8F" w:rsidRPr="00085514" w:rsidRDefault="008F1A8F" w:rsidP="009F7946">
            <w:pPr>
              <w:pStyle w:val="3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14">
              <w:rPr>
                <w:rFonts w:ascii="Times New Roman" w:hAnsi="Times New Roman" w:cs="Times New Roman"/>
                <w:sz w:val="24"/>
                <w:szCs w:val="24"/>
              </w:rPr>
              <w:t xml:space="preserve"> дорог общего пользования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A8F" w:rsidRPr="00085514" w:rsidRDefault="008F1A8F" w:rsidP="008F1A8F">
            <w:pPr>
              <w:pStyle w:val="34"/>
              <w:shd w:val="clear" w:color="auto" w:fill="auto"/>
              <w:spacing w:line="240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1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A8F" w:rsidRPr="00085514" w:rsidRDefault="008F1A8F" w:rsidP="008F1A8F">
            <w:pPr>
              <w:pStyle w:val="34"/>
              <w:shd w:val="clear" w:color="auto" w:fill="auto"/>
              <w:spacing w:line="240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1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A8F" w:rsidRPr="00085514" w:rsidRDefault="008F1A8F" w:rsidP="008F1A8F">
            <w:pPr>
              <w:pStyle w:val="34"/>
              <w:shd w:val="clear" w:color="auto" w:fill="auto"/>
              <w:spacing w:line="240" w:lineRule="auto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1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A8F" w:rsidRPr="00085514" w:rsidRDefault="008F1A8F" w:rsidP="008F1A8F">
            <w:pPr>
              <w:pStyle w:val="3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1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A8F" w:rsidRPr="00085514" w:rsidRDefault="008F1A8F" w:rsidP="008F1A8F">
            <w:pPr>
              <w:pStyle w:val="3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795E89" w:rsidRPr="00085514" w:rsidRDefault="00795E89" w:rsidP="009F7946">
      <w:pPr>
        <w:pStyle w:val="91"/>
        <w:shd w:val="clear" w:color="auto" w:fill="auto"/>
        <w:spacing w:before="0" w:after="0"/>
        <w:ind w:right="20" w:firstLine="0"/>
        <w:rPr>
          <w:rFonts w:ascii="Times New Roman" w:hAnsi="Times New Roman" w:cs="Times New Roman"/>
          <w:sz w:val="24"/>
          <w:szCs w:val="24"/>
        </w:rPr>
        <w:sectPr w:rsidR="00795E89" w:rsidRPr="00085514" w:rsidSect="009F7946">
          <w:footerReference w:type="default" r:id="rId12"/>
          <w:headerReference w:type="first" r:id="rId13"/>
          <w:footerReference w:type="first" r:id="rId14"/>
          <w:pgSz w:w="11905" w:h="16837"/>
          <w:pgMar w:top="723" w:right="851" w:bottom="1134" w:left="1701" w:header="0" w:footer="6" w:gutter="0"/>
          <w:cols w:space="720"/>
          <w:noEndnote/>
          <w:titlePg/>
          <w:docGrid w:linePitch="360"/>
        </w:sectPr>
      </w:pPr>
    </w:p>
    <w:p w:rsidR="00F3690F" w:rsidRPr="00085514" w:rsidRDefault="00F3690F" w:rsidP="009F7946">
      <w:pPr>
        <w:pStyle w:val="a8"/>
        <w:shd w:val="clear" w:color="auto" w:fill="auto"/>
        <w:spacing w:before="0" w:after="0" w:line="19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3690F" w:rsidRDefault="00F3690F">
      <w:pPr>
        <w:pStyle w:val="a8"/>
        <w:shd w:val="clear" w:color="auto" w:fill="auto"/>
        <w:spacing w:before="0" w:after="0" w:line="190" w:lineRule="exact"/>
        <w:ind w:left="55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F1A8F" w:rsidRDefault="008F1A8F">
      <w:pPr>
        <w:pStyle w:val="a8"/>
        <w:shd w:val="clear" w:color="auto" w:fill="auto"/>
        <w:spacing w:before="0" w:after="0" w:line="190" w:lineRule="exact"/>
        <w:ind w:left="55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F1A8F" w:rsidRDefault="008F1A8F" w:rsidP="00410195">
      <w:pPr>
        <w:pStyle w:val="a8"/>
        <w:shd w:val="clear" w:color="auto" w:fill="auto"/>
        <w:spacing w:before="0" w:after="0" w:line="190" w:lineRule="exact"/>
        <w:ind w:left="5520" w:firstLine="0"/>
        <w:rPr>
          <w:rFonts w:ascii="Times New Roman" w:hAnsi="Times New Roman" w:cs="Times New Roman"/>
          <w:sz w:val="24"/>
          <w:szCs w:val="24"/>
        </w:rPr>
      </w:pPr>
    </w:p>
    <w:p w:rsidR="00795E89" w:rsidRPr="00085514" w:rsidRDefault="00795E89" w:rsidP="00410195">
      <w:pPr>
        <w:pStyle w:val="a8"/>
        <w:shd w:val="clear" w:color="auto" w:fill="auto"/>
        <w:spacing w:before="0" w:after="0" w:line="190" w:lineRule="exact"/>
        <w:ind w:left="5520" w:firstLine="0"/>
        <w:rPr>
          <w:rFonts w:ascii="Times New Roman" w:hAnsi="Times New Roman" w:cs="Times New Roman"/>
          <w:sz w:val="24"/>
          <w:szCs w:val="24"/>
        </w:rPr>
      </w:pPr>
      <w:r w:rsidRPr="0008551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95E89" w:rsidRPr="00085514" w:rsidRDefault="00795E89" w:rsidP="00410195">
      <w:pPr>
        <w:pStyle w:val="a8"/>
        <w:shd w:val="clear" w:color="auto" w:fill="auto"/>
        <w:spacing w:before="0" w:after="469" w:line="274" w:lineRule="exact"/>
        <w:ind w:left="5520" w:right="940" w:firstLine="0"/>
        <w:rPr>
          <w:rFonts w:ascii="Times New Roman" w:hAnsi="Times New Roman" w:cs="Times New Roman"/>
          <w:sz w:val="24"/>
          <w:szCs w:val="24"/>
        </w:rPr>
      </w:pPr>
      <w:r w:rsidRPr="00085514">
        <w:rPr>
          <w:rFonts w:ascii="Times New Roman" w:hAnsi="Times New Roman" w:cs="Times New Roman"/>
          <w:sz w:val="24"/>
          <w:szCs w:val="24"/>
        </w:rPr>
        <w:t xml:space="preserve">к </w:t>
      </w:r>
      <w:r w:rsidR="00104368" w:rsidRPr="00085514">
        <w:rPr>
          <w:rFonts w:ascii="Times New Roman" w:hAnsi="Times New Roman" w:cs="Times New Roman"/>
          <w:sz w:val="24"/>
          <w:szCs w:val="24"/>
        </w:rPr>
        <w:t>муниципаль</w:t>
      </w:r>
      <w:r w:rsidRPr="00085514">
        <w:rPr>
          <w:rFonts w:ascii="Times New Roman" w:hAnsi="Times New Roman" w:cs="Times New Roman"/>
          <w:sz w:val="24"/>
          <w:szCs w:val="24"/>
        </w:rPr>
        <w:t xml:space="preserve">ной программе «Развитие транспортной системы </w:t>
      </w:r>
      <w:r w:rsidR="00EA6365" w:rsidRPr="00085514">
        <w:rPr>
          <w:rFonts w:ascii="Times New Roman" w:hAnsi="Times New Roman" w:cs="Times New Roman"/>
          <w:sz w:val="24"/>
          <w:szCs w:val="24"/>
        </w:rPr>
        <w:t>Раменского сельского поселения</w:t>
      </w:r>
      <w:r w:rsidRPr="00085514">
        <w:rPr>
          <w:rFonts w:ascii="Times New Roman" w:hAnsi="Times New Roman" w:cs="Times New Roman"/>
          <w:sz w:val="24"/>
          <w:szCs w:val="24"/>
        </w:rPr>
        <w:t>»</w:t>
      </w:r>
    </w:p>
    <w:p w:rsidR="00795E89" w:rsidRPr="00085514" w:rsidRDefault="00C837D1" w:rsidP="00CE1096">
      <w:pPr>
        <w:jc w:val="both"/>
        <w:rPr>
          <w:rStyle w:val="370"/>
          <w:rFonts w:ascii="Times New Roman" w:hAnsi="Times New Roman" w:cs="Times New Roman"/>
          <w:b/>
          <w:bCs/>
        </w:rPr>
      </w:pPr>
      <w:bookmarkStart w:id="11" w:name="bookmark34"/>
      <w:r>
        <w:rPr>
          <w:rStyle w:val="370"/>
          <w:rFonts w:ascii="Times New Roman" w:hAnsi="Times New Roman" w:cs="Times New Roman"/>
          <w:b/>
          <w:bCs/>
        </w:rPr>
        <w:t xml:space="preserve">    </w:t>
      </w:r>
      <w:r w:rsidR="00795E89" w:rsidRPr="00085514">
        <w:rPr>
          <w:rStyle w:val="370"/>
          <w:rFonts w:ascii="Times New Roman" w:hAnsi="Times New Roman" w:cs="Times New Roman"/>
          <w:b/>
          <w:bCs/>
        </w:rPr>
        <w:t xml:space="preserve">Подпрограмма «Ремонт, капитальный ремонт </w:t>
      </w:r>
      <w:r w:rsidR="00CE1096" w:rsidRPr="00085514">
        <w:rPr>
          <w:rFonts w:ascii="Times New Roman" w:cs="Times New Roman"/>
          <w:b/>
          <w:bCs/>
        </w:rPr>
        <w:t>автомобильных дорог общего пользова</w:t>
      </w:r>
      <w:r w:rsidR="005B301F" w:rsidRPr="00085514">
        <w:rPr>
          <w:rFonts w:ascii="Times New Roman" w:cs="Times New Roman"/>
          <w:b/>
          <w:bCs/>
        </w:rPr>
        <w:t>ния местного значения  населенных пунктов</w:t>
      </w:r>
      <w:r w:rsidR="00CE1096" w:rsidRPr="00085514">
        <w:rPr>
          <w:rFonts w:ascii="Times New Roman" w:cs="Times New Roman"/>
          <w:b/>
          <w:bCs/>
        </w:rPr>
        <w:t xml:space="preserve"> </w:t>
      </w:r>
      <w:r w:rsidR="00EA6365" w:rsidRPr="00085514">
        <w:rPr>
          <w:rFonts w:ascii="Times New Roman" w:cs="Times New Roman"/>
          <w:b/>
          <w:bCs/>
        </w:rPr>
        <w:t>Раменского сельского поселения</w:t>
      </w:r>
      <w:r w:rsidR="00795E89" w:rsidRPr="00085514">
        <w:rPr>
          <w:rStyle w:val="370"/>
          <w:rFonts w:ascii="Times New Roman" w:hAnsi="Times New Roman" w:cs="Times New Roman"/>
          <w:b/>
          <w:bCs/>
        </w:rPr>
        <w:t>»</w:t>
      </w:r>
      <w:bookmarkEnd w:id="11"/>
    </w:p>
    <w:p w:rsidR="00F3690F" w:rsidRPr="00085514" w:rsidRDefault="00F3690F" w:rsidP="00CE1096">
      <w:pPr>
        <w:jc w:val="both"/>
        <w:rPr>
          <w:rFonts w:ascii="Times New Roman"/>
          <w:b/>
          <w:bCs/>
        </w:rPr>
      </w:pPr>
    </w:p>
    <w:p w:rsidR="00795E89" w:rsidRPr="00085514" w:rsidRDefault="00496B8F">
      <w:pPr>
        <w:pStyle w:val="40"/>
        <w:keepNext/>
        <w:keepLines/>
        <w:shd w:val="clear" w:color="auto" w:fill="auto"/>
        <w:spacing w:before="0" w:after="198" w:line="210" w:lineRule="exact"/>
        <w:ind w:left="120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bookmark35"/>
      <w:r w:rsidRPr="00085514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795E89" w:rsidRPr="00085514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</w:t>
      </w:r>
      <w:bookmarkEnd w:id="12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6955"/>
      </w:tblGrid>
      <w:tr w:rsidR="00795E89" w:rsidRPr="00916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E89" w:rsidRPr="00916B00" w:rsidRDefault="00795E89" w:rsidP="007C5A0C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Тип подпрограммы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E89" w:rsidRPr="00916B00" w:rsidRDefault="00795E89" w:rsidP="007C5A0C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</w:p>
        </w:tc>
      </w:tr>
      <w:tr w:rsidR="00795E89" w:rsidRPr="00916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E89" w:rsidRPr="00916B00" w:rsidRDefault="00795E89" w:rsidP="007C5A0C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96" w:rsidRPr="00916B00" w:rsidRDefault="00795E89" w:rsidP="007C5A0C">
            <w:pPr>
              <w:framePr w:wrap="notBeside" w:vAnchor="text" w:hAnchor="text" w:xAlign="center" w:y="1"/>
              <w:jc w:val="both"/>
              <w:rPr>
                <w:rFonts w:ascii="Times New Roman"/>
              </w:rPr>
            </w:pPr>
            <w:r w:rsidRPr="00916B00">
              <w:rPr>
                <w:rFonts w:ascii="Times New Roman" w:cs="Times New Roman"/>
              </w:rPr>
              <w:t>Ремонт, ка</w:t>
            </w:r>
            <w:r w:rsidR="00CE1096" w:rsidRPr="00916B00">
              <w:rPr>
                <w:rFonts w:ascii="Times New Roman" w:cs="Times New Roman"/>
              </w:rPr>
              <w:t>п</w:t>
            </w:r>
            <w:r w:rsidRPr="00916B00">
              <w:rPr>
                <w:rFonts w:ascii="Times New Roman" w:cs="Times New Roman"/>
              </w:rPr>
              <w:t>итальн</w:t>
            </w:r>
            <w:r w:rsidR="00CE1096" w:rsidRPr="00916B00">
              <w:rPr>
                <w:rFonts w:ascii="Times New Roman" w:cs="Times New Roman"/>
              </w:rPr>
              <w:t>ы</w:t>
            </w:r>
            <w:r w:rsidRPr="00916B00">
              <w:rPr>
                <w:rFonts w:ascii="Times New Roman" w:cs="Times New Roman"/>
              </w:rPr>
              <w:t xml:space="preserve">й ремонт </w:t>
            </w:r>
            <w:r w:rsidR="00CE1096" w:rsidRPr="00916B00">
              <w:rPr>
                <w:rFonts w:ascii="Times New Roman" w:cs="Times New Roman"/>
              </w:rPr>
              <w:t xml:space="preserve"> автомобильных дорог общего пользован</w:t>
            </w:r>
            <w:r w:rsidR="005B301F" w:rsidRPr="00916B00">
              <w:rPr>
                <w:rFonts w:ascii="Times New Roman" w:cs="Times New Roman"/>
              </w:rPr>
              <w:t xml:space="preserve">ия местного значения </w:t>
            </w:r>
            <w:r w:rsidR="00CE1096" w:rsidRPr="00916B00">
              <w:rPr>
                <w:rFonts w:ascii="Times New Roman" w:cs="Times New Roman"/>
              </w:rPr>
              <w:t xml:space="preserve">населенных пунктов </w:t>
            </w:r>
            <w:r w:rsidR="00EA6365" w:rsidRPr="00916B00">
              <w:rPr>
                <w:rFonts w:ascii="Times New Roman" w:cs="Times New Roman"/>
              </w:rPr>
              <w:t>Раменского сельского поселения</w:t>
            </w:r>
          </w:p>
          <w:p w:rsidR="00795E89" w:rsidRPr="00916B00" w:rsidRDefault="00795E89" w:rsidP="007C5A0C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E89" w:rsidRPr="00916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E89" w:rsidRPr="00916B00" w:rsidRDefault="00795E89" w:rsidP="007C5A0C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E89" w:rsidRPr="00916B00" w:rsidRDefault="00496B8F" w:rsidP="007C5A0C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1F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D5D94" w:rsidRPr="00916B0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84A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01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5E89" w:rsidRPr="00916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E89" w:rsidRPr="00916B00" w:rsidRDefault="00795E89" w:rsidP="007C5A0C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E89" w:rsidRPr="00916B00" w:rsidRDefault="00496B8F" w:rsidP="007C5A0C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096"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A6365"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 Раменского сельского поселения </w:t>
            </w:r>
            <w:r w:rsidR="00CE1096" w:rsidRPr="00916B00">
              <w:rPr>
                <w:rFonts w:ascii="Times New Roman" w:hAnsi="Times New Roman" w:cs="Times New Roman"/>
                <w:sz w:val="24"/>
                <w:szCs w:val="24"/>
              </w:rPr>
              <w:t>Палехского муниципального района</w:t>
            </w:r>
          </w:p>
        </w:tc>
      </w:tr>
      <w:tr w:rsidR="00795E89" w:rsidRPr="00916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E89" w:rsidRPr="00916B00" w:rsidRDefault="00795E89" w:rsidP="007C5A0C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CE1096"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E89" w:rsidRPr="00916B00" w:rsidRDefault="00795E89" w:rsidP="007C5A0C">
            <w:pPr>
              <w:framePr w:wrap="notBeside" w:vAnchor="text" w:hAnchor="text" w:xAlign="center" w:y="1"/>
              <w:jc w:val="both"/>
              <w:rPr>
                <w:rFonts w:ascii="Times New Roman" w:cs="Times New Roman"/>
              </w:rPr>
            </w:pPr>
            <w:r w:rsidRPr="00916B00">
              <w:rPr>
                <w:rFonts w:ascii="Times New Roman" w:cs="Times New Roman"/>
              </w:rPr>
              <w:t xml:space="preserve">Сокращение доли </w:t>
            </w:r>
            <w:r w:rsidR="00964262" w:rsidRPr="00916B00">
              <w:rPr>
                <w:rFonts w:ascii="Times New Roman" w:cs="Times New Roman"/>
              </w:rPr>
              <w:t xml:space="preserve"> автомобильных дорог общего пользова</w:t>
            </w:r>
            <w:r w:rsidR="005B301F" w:rsidRPr="00916B00">
              <w:rPr>
                <w:rFonts w:ascii="Times New Roman" w:cs="Times New Roman"/>
              </w:rPr>
              <w:t xml:space="preserve">ния местного значения  населенных пунктов </w:t>
            </w:r>
            <w:r w:rsidR="00964262" w:rsidRPr="00916B00">
              <w:rPr>
                <w:rFonts w:ascii="Times New Roman" w:cs="Times New Roman"/>
              </w:rPr>
              <w:t xml:space="preserve">  </w:t>
            </w:r>
            <w:r w:rsidR="00EA6365" w:rsidRPr="00916B00">
              <w:rPr>
                <w:rFonts w:ascii="Times New Roman" w:cs="Times New Roman"/>
              </w:rPr>
              <w:t xml:space="preserve"> Раменского сельского поселения </w:t>
            </w:r>
            <w:r w:rsidRPr="00916B00">
              <w:rPr>
                <w:rFonts w:ascii="Times New Roman" w:cs="Times New Roman"/>
              </w:rPr>
              <w:t xml:space="preserve"> требующих ремонта</w:t>
            </w:r>
          </w:p>
        </w:tc>
      </w:tr>
      <w:tr w:rsidR="00795E89" w:rsidRPr="00916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3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E89" w:rsidRPr="00916B00" w:rsidRDefault="00795E89" w:rsidP="007C5A0C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E89" w:rsidRPr="00916B00" w:rsidRDefault="00795E89" w:rsidP="007C5A0C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ассигнований:</w:t>
            </w:r>
          </w:p>
          <w:p w:rsidR="00795E89" w:rsidRPr="00916B00" w:rsidRDefault="00131063" w:rsidP="007C5A0C">
            <w:pPr>
              <w:pStyle w:val="34"/>
              <w:framePr w:wrap="notBeside" w:vAnchor="text" w:hAnchor="text" w:xAlign="center" w:y="1"/>
              <w:shd w:val="clear" w:color="auto" w:fill="auto"/>
              <w:tabs>
                <w:tab w:val="left" w:pos="49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F1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E89"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F4358A"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DD5D94" w:rsidRPr="00916B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4A71" w:rsidRPr="00916B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855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5E89"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964262" w:rsidRPr="00916B00" w:rsidRDefault="00131063" w:rsidP="007C5A0C">
            <w:pPr>
              <w:pStyle w:val="34"/>
              <w:framePr w:wrap="notBeside" w:vAnchor="text" w:hAnchor="text" w:xAlign="center" w:y="1"/>
              <w:shd w:val="clear" w:color="auto" w:fill="auto"/>
              <w:tabs>
                <w:tab w:val="left" w:pos="50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F1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E89"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B052C1" w:rsidRPr="00916B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4358A"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A0C" w:rsidRPr="00916B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4A71" w:rsidRPr="00916B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855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5E89"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3C79BF" w:rsidRDefault="00131063" w:rsidP="007C5A0C">
            <w:pPr>
              <w:pStyle w:val="34"/>
              <w:framePr w:wrap="notBeside" w:vAnchor="text" w:hAnchor="text" w:xAlign="center" w:y="1"/>
              <w:shd w:val="clear" w:color="auto" w:fill="auto"/>
              <w:tabs>
                <w:tab w:val="left" w:pos="50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F1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9BF" w:rsidRPr="00916B00">
              <w:rPr>
                <w:rFonts w:ascii="Times New Roman" w:hAnsi="Times New Roman" w:cs="Times New Roman"/>
                <w:sz w:val="24"/>
                <w:szCs w:val="24"/>
              </w:rPr>
              <w:t>год-</w:t>
            </w:r>
            <w:r w:rsidR="00554662"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4358A"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A0C" w:rsidRPr="00916B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4A71" w:rsidRPr="00916B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855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4A71"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662" w:rsidRPr="00916B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085514" w:rsidRPr="00916B00" w:rsidRDefault="00131063" w:rsidP="00085514">
            <w:pPr>
              <w:pStyle w:val="34"/>
              <w:framePr w:wrap="notBeside" w:vAnchor="text" w:hAnchor="text" w:xAlign="center" w:y="1"/>
              <w:shd w:val="clear" w:color="auto" w:fill="auto"/>
              <w:tabs>
                <w:tab w:val="left" w:pos="50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8F1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514" w:rsidRPr="00916B00">
              <w:rPr>
                <w:rFonts w:ascii="Times New Roman" w:hAnsi="Times New Roman" w:cs="Times New Roman"/>
                <w:sz w:val="24"/>
                <w:szCs w:val="24"/>
              </w:rPr>
              <w:t>год-   0,0</w:t>
            </w:r>
            <w:r w:rsidR="000855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5514"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085514" w:rsidRPr="00916B00" w:rsidRDefault="00131063" w:rsidP="007C5A0C">
            <w:pPr>
              <w:pStyle w:val="34"/>
              <w:framePr w:wrap="notBeside" w:vAnchor="text" w:hAnchor="text" w:xAlign="center" w:y="1"/>
              <w:shd w:val="clear" w:color="auto" w:fill="auto"/>
              <w:tabs>
                <w:tab w:val="left" w:pos="50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8F1A8F"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руб.</w:t>
            </w:r>
          </w:p>
          <w:p w:rsidR="00795E89" w:rsidRPr="00916B00" w:rsidRDefault="00795E89" w:rsidP="007C5A0C">
            <w:pPr>
              <w:pStyle w:val="34"/>
              <w:framePr w:wrap="notBeside" w:vAnchor="text" w:hAnchor="text" w:xAlign="center" w:y="1"/>
              <w:shd w:val="clear" w:color="auto" w:fill="auto"/>
              <w:tabs>
                <w:tab w:val="left" w:pos="50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4262" w:rsidRPr="00916B00" w:rsidRDefault="00964262" w:rsidP="007C5A0C">
            <w:pPr>
              <w:pStyle w:val="34"/>
              <w:framePr w:wrap="notBeside" w:vAnchor="text" w:hAnchor="text" w:xAlign="center" w:y="1"/>
              <w:shd w:val="clear" w:color="auto" w:fill="auto"/>
              <w:tabs>
                <w:tab w:val="left" w:pos="50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- бюджет </w:t>
            </w:r>
            <w:r w:rsidR="00EA6365"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 Раменского сельского поселения </w:t>
            </w: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4262" w:rsidRPr="00916B00" w:rsidRDefault="00131063" w:rsidP="007C5A0C">
            <w:pPr>
              <w:pStyle w:val="34"/>
              <w:framePr w:wrap="notBeside" w:vAnchor="text" w:hAnchor="text" w:xAlign="center" w:y="1"/>
              <w:shd w:val="clear" w:color="auto" w:fill="auto"/>
              <w:tabs>
                <w:tab w:val="left" w:pos="49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55A13"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262"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B052C1" w:rsidRPr="00916B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64262"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CA4" w:rsidRPr="00916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964262"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964262" w:rsidRPr="00916B00" w:rsidRDefault="00131063" w:rsidP="007C5A0C">
            <w:pPr>
              <w:pStyle w:val="34"/>
              <w:framePr w:wrap="notBeside" w:vAnchor="text" w:hAnchor="text" w:xAlign="center" w:y="1"/>
              <w:shd w:val="clear" w:color="auto" w:fill="auto"/>
              <w:tabs>
                <w:tab w:val="left" w:pos="49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55A13"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262"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8D08F3" w:rsidRPr="00916B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64262"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51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964262"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964262" w:rsidRPr="00916B00" w:rsidRDefault="00131063" w:rsidP="007C5A0C">
            <w:pPr>
              <w:pStyle w:val="34"/>
              <w:framePr w:wrap="notBeside" w:vAnchor="text" w:hAnchor="text" w:xAlign="center" w:y="1"/>
              <w:shd w:val="clear" w:color="auto" w:fill="auto"/>
              <w:tabs>
                <w:tab w:val="left" w:pos="50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64262"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052C1"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262"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5D94"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5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4A71" w:rsidRPr="00916B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855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4262"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3C79BF" w:rsidRDefault="00131063" w:rsidP="007C5A0C">
            <w:pPr>
              <w:pStyle w:val="34"/>
              <w:framePr w:wrap="notBeside" w:vAnchor="text" w:hAnchor="text" w:xAlign="center" w:y="1"/>
              <w:shd w:val="clear" w:color="auto" w:fill="auto"/>
              <w:tabs>
                <w:tab w:val="left" w:pos="50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83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9BF" w:rsidRPr="00916B00">
              <w:rPr>
                <w:rFonts w:ascii="Times New Roman" w:hAnsi="Times New Roman" w:cs="Times New Roman"/>
                <w:sz w:val="24"/>
                <w:szCs w:val="24"/>
              </w:rPr>
              <w:t>год-</w:t>
            </w:r>
            <w:r w:rsidR="00E126A0"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D5D94"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855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4A71" w:rsidRPr="00916B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8551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126A0" w:rsidRPr="00916B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085514" w:rsidRPr="00916B00" w:rsidRDefault="00131063" w:rsidP="00085514">
            <w:pPr>
              <w:pStyle w:val="34"/>
              <w:framePr w:wrap="notBeside" w:vAnchor="text" w:hAnchor="text" w:xAlign="center" w:y="1"/>
              <w:shd w:val="clear" w:color="auto" w:fill="auto"/>
              <w:tabs>
                <w:tab w:val="left" w:pos="50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C83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514"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год-   </w:t>
            </w:r>
            <w:r w:rsidR="00085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514" w:rsidRPr="00916B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855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5514"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085514" w:rsidRPr="00916B00" w:rsidRDefault="00085514" w:rsidP="007C5A0C">
            <w:pPr>
              <w:pStyle w:val="34"/>
              <w:framePr w:wrap="notBeside" w:vAnchor="text" w:hAnchor="text" w:xAlign="center" w:y="1"/>
              <w:shd w:val="clear" w:color="auto" w:fill="auto"/>
              <w:tabs>
                <w:tab w:val="left" w:pos="50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0C" w:rsidRPr="00916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A0C" w:rsidRPr="00916B00" w:rsidRDefault="007C5A0C" w:rsidP="007C5A0C">
            <w:pPr>
              <w:pStyle w:val="34"/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A0C" w:rsidRPr="00916B00" w:rsidRDefault="007C5A0C" w:rsidP="007C5A0C">
            <w:pPr>
              <w:pStyle w:val="34"/>
              <w:framePr w:wrap="notBeside" w:vAnchor="text" w:hAnchor="text" w:xAlign="center" w:y="1"/>
              <w:tabs>
                <w:tab w:val="left" w:pos="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E89" w:rsidRPr="00916B00" w:rsidRDefault="00795E89">
      <w:pPr>
        <w:rPr>
          <w:rFonts w:ascii="Times New Roman"/>
          <w:color w:val="auto"/>
        </w:rPr>
      </w:pPr>
    </w:p>
    <w:p w:rsidR="007D4973" w:rsidRPr="00916B00" w:rsidRDefault="007D4973" w:rsidP="00496B8F">
      <w:pPr>
        <w:pStyle w:val="a8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95E89" w:rsidRPr="00085514" w:rsidRDefault="00F3690F" w:rsidP="00496B8F">
      <w:pPr>
        <w:pStyle w:val="40"/>
        <w:keepNext/>
        <w:keepLines/>
        <w:shd w:val="clear" w:color="auto" w:fill="auto"/>
        <w:spacing w:before="0" w:after="0" w:line="240" w:lineRule="auto"/>
        <w:ind w:firstLine="720"/>
        <w:jc w:val="both"/>
        <w:outlineLvl w:val="9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bookmark37"/>
      <w:r w:rsidRPr="0008551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96B8F" w:rsidRPr="0008551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95E89" w:rsidRPr="00085514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 реализации подпрограммы</w:t>
      </w:r>
      <w:bookmarkEnd w:id="13"/>
    </w:p>
    <w:p w:rsidR="003B5BA1" w:rsidRPr="00085514" w:rsidRDefault="003B5BA1" w:rsidP="003B5BA1">
      <w:pPr>
        <w:ind w:firstLine="720"/>
        <w:jc w:val="both"/>
        <w:rPr>
          <w:rFonts w:ascii="Times New Roman"/>
        </w:rPr>
      </w:pPr>
    </w:p>
    <w:p w:rsidR="00F3690F" w:rsidRPr="00085514" w:rsidRDefault="00F3690F" w:rsidP="00496B8F">
      <w:pPr>
        <w:pStyle w:val="a8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95E89" w:rsidRPr="00085514" w:rsidRDefault="00795E89" w:rsidP="00496B8F">
      <w:pPr>
        <w:pStyle w:val="a8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85514">
        <w:rPr>
          <w:rFonts w:ascii="Times New Roman" w:hAnsi="Times New Roman" w:cs="Times New Roman"/>
          <w:sz w:val="24"/>
          <w:szCs w:val="24"/>
        </w:rPr>
        <w:t>Целевые показатели реализации подпрограммы представлены в нижеследующей таблице:</w:t>
      </w:r>
    </w:p>
    <w:p w:rsidR="00F3690F" w:rsidRPr="00916B00" w:rsidRDefault="00F3690F" w:rsidP="00496B8F">
      <w:pPr>
        <w:pStyle w:val="a8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887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3121"/>
        <w:gridCol w:w="1004"/>
        <w:gridCol w:w="794"/>
        <w:gridCol w:w="907"/>
        <w:gridCol w:w="792"/>
        <w:gridCol w:w="869"/>
        <w:gridCol w:w="883"/>
      </w:tblGrid>
      <w:tr w:rsidR="00131063" w:rsidRPr="00916B00" w:rsidTr="005C5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63" w:rsidRPr="00916B00" w:rsidRDefault="00131063" w:rsidP="00131063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63" w:rsidRPr="00916B00" w:rsidRDefault="00131063" w:rsidP="00131063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63" w:rsidRPr="00916B00" w:rsidRDefault="00131063" w:rsidP="00131063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63" w:rsidRPr="00665D49" w:rsidRDefault="00131063" w:rsidP="00131063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63" w:rsidRPr="00665D49" w:rsidRDefault="00131063" w:rsidP="00131063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63" w:rsidRPr="00665D49" w:rsidRDefault="00131063" w:rsidP="00131063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63" w:rsidRPr="00665D49" w:rsidRDefault="00131063" w:rsidP="00131063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63" w:rsidRPr="00665D49" w:rsidRDefault="00131063" w:rsidP="00131063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131063" w:rsidRPr="00916B00" w:rsidTr="005C5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63" w:rsidRPr="00916B00" w:rsidRDefault="00131063" w:rsidP="00131063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63" w:rsidRPr="00916B00" w:rsidRDefault="00131063" w:rsidP="00131063">
            <w:pPr>
              <w:framePr w:wrap="notBeside" w:vAnchor="text" w:hAnchor="text" w:xAlign="center" w:y="1"/>
              <w:jc w:val="both"/>
              <w:rPr>
                <w:rFonts w:ascii="Times New Roman" w:cs="Times New Roman"/>
              </w:rPr>
            </w:pPr>
            <w:r w:rsidRPr="00916B00">
              <w:rPr>
                <w:rFonts w:ascii="Times New Roman" w:cs="Times New Roman"/>
              </w:rPr>
              <w:t xml:space="preserve">Протяженность  </w:t>
            </w:r>
          </w:p>
          <w:p w:rsidR="00131063" w:rsidRPr="00916B00" w:rsidRDefault="00131063" w:rsidP="00131063">
            <w:pPr>
              <w:framePr w:wrap="notBeside" w:vAnchor="text" w:hAnchor="text" w:xAlign="center" w:y="1"/>
              <w:jc w:val="both"/>
              <w:rPr>
                <w:rFonts w:ascii="Times New Roman" w:cs="Times New Roman"/>
              </w:rPr>
            </w:pPr>
            <w:r w:rsidRPr="00916B00">
              <w:rPr>
                <w:rFonts w:ascii="Times New Roman" w:cs="Times New Roman"/>
              </w:rPr>
              <w:t xml:space="preserve">автомобильных дорог общего пользования местного </w:t>
            </w:r>
          </w:p>
          <w:p w:rsidR="00131063" w:rsidRPr="00916B00" w:rsidRDefault="00131063" w:rsidP="00131063">
            <w:pPr>
              <w:framePr w:wrap="notBeside" w:vAnchor="text" w:hAnchor="text" w:xAlign="center" w:y="1"/>
              <w:jc w:val="both"/>
              <w:rPr>
                <w:rFonts w:ascii="Times New Roman" w:cs="Times New Roman"/>
              </w:rPr>
            </w:pPr>
            <w:r w:rsidRPr="00916B00">
              <w:rPr>
                <w:rFonts w:ascii="Times New Roman" w:cs="Times New Roman"/>
              </w:rPr>
              <w:t>значения в границах населенных</w:t>
            </w:r>
          </w:p>
          <w:p w:rsidR="00131063" w:rsidRPr="00916B00" w:rsidRDefault="00131063" w:rsidP="00131063">
            <w:pPr>
              <w:framePr w:wrap="notBeside" w:vAnchor="text" w:hAnchor="text" w:xAlign="center" w:y="1"/>
              <w:jc w:val="both"/>
              <w:rPr>
                <w:rFonts w:ascii="Times New Roman" w:cs="Times New Roman"/>
              </w:rPr>
            </w:pPr>
            <w:r w:rsidRPr="00916B00">
              <w:rPr>
                <w:rFonts w:ascii="Times New Roman" w:cs="Times New Roman"/>
              </w:rPr>
              <w:t xml:space="preserve"> пунктов  Раменского </w:t>
            </w:r>
          </w:p>
          <w:p w:rsidR="00131063" w:rsidRPr="00916B00" w:rsidRDefault="00131063" w:rsidP="00131063">
            <w:pPr>
              <w:framePr w:wrap="notBeside" w:vAnchor="text" w:hAnchor="text" w:xAlign="center" w:y="1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сельского поселения</w:t>
            </w:r>
            <w:r w:rsidRPr="00916B00">
              <w:rPr>
                <w:rFonts w:ascii="Times New Roman" w:cs="Times New Roman"/>
              </w:rPr>
              <w:t>,</w:t>
            </w:r>
          </w:p>
          <w:p w:rsidR="00131063" w:rsidRPr="00916B00" w:rsidRDefault="00131063" w:rsidP="00131063">
            <w:pPr>
              <w:framePr w:wrap="notBeside" w:vAnchor="text" w:hAnchor="text" w:xAlign="center" w:y="1"/>
              <w:jc w:val="both"/>
              <w:rPr>
                <w:rFonts w:ascii="Times New Roman" w:cs="Times New Roman"/>
              </w:rPr>
            </w:pPr>
            <w:r w:rsidRPr="00916B00">
              <w:rPr>
                <w:rFonts w:ascii="Times New Roman" w:cs="Times New Roman"/>
              </w:rPr>
              <w:t xml:space="preserve"> требующих ремонта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63" w:rsidRPr="00916B00" w:rsidRDefault="00131063" w:rsidP="00131063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63" w:rsidRPr="00665D49" w:rsidRDefault="00131063" w:rsidP="00131063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63" w:rsidRPr="00981927" w:rsidRDefault="00131063" w:rsidP="00131063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27">
              <w:rPr>
                <w:rFonts w:ascii="Times New Roman" w:hAnsi="Times New Roman" w:cs="Times New Roman"/>
                <w:sz w:val="24"/>
                <w:szCs w:val="24"/>
              </w:rPr>
              <w:t>52,22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63" w:rsidRPr="00981927" w:rsidRDefault="00131063" w:rsidP="00131063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27">
              <w:rPr>
                <w:rFonts w:ascii="Times New Roman" w:hAnsi="Times New Roman" w:cs="Times New Roman"/>
                <w:sz w:val="24"/>
                <w:szCs w:val="24"/>
              </w:rPr>
              <w:t>52,22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63" w:rsidRPr="00981927" w:rsidRDefault="00131063" w:rsidP="00131063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27">
              <w:rPr>
                <w:rFonts w:ascii="Times New Roman" w:hAnsi="Times New Roman" w:cs="Times New Roman"/>
                <w:sz w:val="24"/>
                <w:szCs w:val="24"/>
              </w:rPr>
              <w:t>52,22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63" w:rsidRPr="00981927" w:rsidRDefault="00131063" w:rsidP="00131063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27">
              <w:rPr>
                <w:rFonts w:ascii="Times New Roman" w:hAnsi="Times New Roman" w:cs="Times New Roman"/>
                <w:sz w:val="24"/>
                <w:szCs w:val="24"/>
              </w:rPr>
              <w:t>52,22</w:t>
            </w:r>
          </w:p>
        </w:tc>
      </w:tr>
      <w:tr w:rsidR="00131063" w:rsidRPr="00916B00" w:rsidTr="005C5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63" w:rsidRPr="00916B00" w:rsidRDefault="00131063" w:rsidP="00131063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63" w:rsidRPr="00916B00" w:rsidRDefault="00131063" w:rsidP="00131063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- в т.ч. капитального ремонта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63" w:rsidRPr="00916B00" w:rsidRDefault="00131063" w:rsidP="00131063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63" w:rsidRPr="00665D49" w:rsidRDefault="00131063" w:rsidP="00131063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63" w:rsidRPr="00981927" w:rsidRDefault="00131063" w:rsidP="00131063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2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63" w:rsidRPr="00981927" w:rsidRDefault="00131063" w:rsidP="00131063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98192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63" w:rsidRPr="00981927" w:rsidRDefault="00131063" w:rsidP="00131063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2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63" w:rsidRPr="00981927" w:rsidRDefault="00131063" w:rsidP="00131063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2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31063" w:rsidRPr="00916B00" w:rsidTr="005C5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63" w:rsidRPr="00916B00" w:rsidRDefault="00131063" w:rsidP="00131063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63" w:rsidRPr="00916B00" w:rsidRDefault="00131063" w:rsidP="00131063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- в т.ч.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текущего </w:t>
            </w: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ремонта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63" w:rsidRPr="00916B00" w:rsidRDefault="00131063" w:rsidP="00131063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63" w:rsidRPr="00665D49" w:rsidRDefault="00131063" w:rsidP="00131063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63" w:rsidRPr="00981927" w:rsidRDefault="003D152A" w:rsidP="00131063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27">
              <w:rPr>
                <w:rFonts w:ascii="Times New Roman" w:hAnsi="Times New Roman" w:cs="Times New Roman"/>
                <w:sz w:val="24"/>
                <w:szCs w:val="24"/>
              </w:rPr>
              <w:t>43,34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63" w:rsidRPr="00981927" w:rsidRDefault="00981927" w:rsidP="00131063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81927">
              <w:rPr>
                <w:rFonts w:ascii="Times New Roman" w:hAnsi="Times New Roman" w:cs="Times New Roman"/>
                <w:sz w:val="24"/>
                <w:szCs w:val="24"/>
              </w:rPr>
              <w:t>41,34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63" w:rsidRPr="00981927" w:rsidRDefault="00981927" w:rsidP="00131063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27">
              <w:rPr>
                <w:rFonts w:ascii="Times New Roman" w:hAnsi="Times New Roman" w:cs="Times New Roman"/>
                <w:sz w:val="24"/>
                <w:szCs w:val="24"/>
              </w:rPr>
              <w:t>41,34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63" w:rsidRPr="00981927" w:rsidRDefault="00981927" w:rsidP="00131063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27">
              <w:rPr>
                <w:rFonts w:ascii="Times New Roman" w:hAnsi="Times New Roman" w:cs="Times New Roman"/>
                <w:sz w:val="24"/>
                <w:szCs w:val="24"/>
              </w:rPr>
              <w:t>41,34</w:t>
            </w:r>
          </w:p>
        </w:tc>
      </w:tr>
      <w:tr w:rsidR="00131063" w:rsidRPr="00916B00" w:rsidTr="005C5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63" w:rsidRPr="00916B00" w:rsidRDefault="00131063" w:rsidP="00131063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63" w:rsidRPr="00916B00" w:rsidRDefault="00131063" w:rsidP="00131063">
            <w:pPr>
              <w:framePr w:wrap="notBeside" w:vAnchor="text" w:hAnchor="text" w:xAlign="center" w:y="1"/>
              <w:jc w:val="both"/>
              <w:rPr>
                <w:rFonts w:ascii="Times New Roman" w:cs="Times New Roman"/>
              </w:rPr>
            </w:pPr>
            <w:r w:rsidRPr="00916B00">
              <w:rPr>
                <w:rFonts w:ascii="Times New Roman" w:cs="Times New Roman"/>
              </w:rPr>
              <w:t xml:space="preserve">Протяженность </w:t>
            </w:r>
          </w:p>
          <w:p w:rsidR="00131063" w:rsidRPr="00916B00" w:rsidRDefault="00131063" w:rsidP="00131063">
            <w:pPr>
              <w:framePr w:wrap="notBeside" w:vAnchor="text" w:hAnchor="text" w:xAlign="center" w:y="1"/>
              <w:jc w:val="both"/>
              <w:rPr>
                <w:rFonts w:ascii="Times New Roman" w:cs="Times New Roman"/>
              </w:rPr>
            </w:pPr>
            <w:r w:rsidRPr="00916B00">
              <w:rPr>
                <w:rFonts w:ascii="Times New Roman" w:cs="Times New Roman"/>
              </w:rPr>
              <w:t xml:space="preserve"> автомобильных дорог</w:t>
            </w:r>
          </w:p>
          <w:p w:rsidR="00131063" w:rsidRPr="00916B00" w:rsidRDefault="00131063" w:rsidP="00131063">
            <w:pPr>
              <w:framePr w:wrap="notBeside" w:vAnchor="text" w:hAnchor="text" w:xAlign="center" w:y="1"/>
              <w:jc w:val="both"/>
              <w:rPr>
                <w:rFonts w:ascii="Times New Roman" w:cs="Times New Roman"/>
              </w:rPr>
            </w:pPr>
            <w:r w:rsidRPr="00916B00">
              <w:rPr>
                <w:rFonts w:ascii="Times New Roman" w:cs="Times New Roman"/>
              </w:rPr>
              <w:t xml:space="preserve"> общего пользования </w:t>
            </w:r>
          </w:p>
          <w:p w:rsidR="00131063" w:rsidRPr="00916B00" w:rsidRDefault="00131063" w:rsidP="00131063">
            <w:pPr>
              <w:framePr w:wrap="notBeside" w:vAnchor="text" w:hAnchor="text" w:xAlign="center" w:y="1"/>
              <w:jc w:val="both"/>
              <w:rPr>
                <w:rFonts w:ascii="Times New Roman" w:cs="Times New Roman"/>
              </w:rPr>
            </w:pPr>
            <w:r w:rsidRPr="00916B00">
              <w:rPr>
                <w:rFonts w:ascii="Times New Roman" w:cs="Times New Roman"/>
              </w:rPr>
              <w:t>местного</w:t>
            </w:r>
          </w:p>
          <w:p w:rsidR="00131063" w:rsidRPr="00916B00" w:rsidRDefault="00131063" w:rsidP="00131063">
            <w:pPr>
              <w:framePr w:wrap="notBeside" w:vAnchor="text" w:hAnchor="text" w:xAlign="center" w:y="1"/>
              <w:jc w:val="both"/>
              <w:rPr>
                <w:rFonts w:ascii="Times New Roman" w:cs="Times New Roman"/>
              </w:rPr>
            </w:pPr>
            <w:r w:rsidRPr="00916B00">
              <w:rPr>
                <w:rFonts w:ascii="Times New Roman" w:cs="Times New Roman"/>
              </w:rPr>
              <w:t xml:space="preserve"> значения в границах </w:t>
            </w:r>
          </w:p>
          <w:p w:rsidR="00131063" w:rsidRPr="00916B00" w:rsidRDefault="00131063" w:rsidP="00131063">
            <w:pPr>
              <w:framePr w:wrap="notBeside" w:vAnchor="text" w:hAnchor="text" w:xAlign="center" w:y="1"/>
              <w:jc w:val="both"/>
              <w:rPr>
                <w:rFonts w:ascii="Times New Roman" w:cs="Times New Roman"/>
              </w:rPr>
            </w:pPr>
            <w:r w:rsidRPr="00916B00">
              <w:rPr>
                <w:rFonts w:ascii="Times New Roman" w:cs="Times New Roman"/>
              </w:rPr>
              <w:t xml:space="preserve">населенных пунктов </w:t>
            </w:r>
          </w:p>
          <w:p w:rsidR="00131063" w:rsidRPr="00916B00" w:rsidRDefault="00131063" w:rsidP="00131063">
            <w:pPr>
              <w:framePr w:wrap="notBeside" w:vAnchor="text" w:hAnchor="text" w:xAlign="center" w:y="1"/>
              <w:jc w:val="both"/>
              <w:rPr>
                <w:rFonts w:ascii="Times New Roman" w:cs="Times New Roman"/>
              </w:rPr>
            </w:pPr>
            <w:r w:rsidRPr="00916B00">
              <w:rPr>
                <w:rFonts w:ascii="Times New Roman" w:cs="Times New Roman"/>
              </w:rPr>
              <w:t xml:space="preserve"> Раменского сельского </w:t>
            </w:r>
          </w:p>
          <w:p w:rsidR="00131063" w:rsidRPr="00916B00" w:rsidRDefault="00131063" w:rsidP="00131063">
            <w:pPr>
              <w:framePr w:wrap="notBeside" w:vAnchor="text" w:hAnchor="text" w:xAlign="center" w:y="1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поселения</w:t>
            </w:r>
            <w:r w:rsidRPr="00916B00">
              <w:rPr>
                <w:rFonts w:ascii="Times New Roman" w:cs="Times New Roman"/>
              </w:rPr>
              <w:t>, на которых</w:t>
            </w:r>
          </w:p>
          <w:p w:rsidR="00131063" w:rsidRPr="00916B00" w:rsidRDefault="00131063" w:rsidP="00131063">
            <w:pPr>
              <w:framePr w:wrap="notBeside" w:vAnchor="text" w:hAnchor="text" w:xAlign="center" w:y="1"/>
              <w:jc w:val="both"/>
              <w:rPr>
                <w:rFonts w:ascii="Times New Roman" w:cs="Times New Roman"/>
              </w:rPr>
            </w:pPr>
            <w:r w:rsidRPr="00916B00">
              <w:rPr>
                <w:rFonts w:ascii="Times New Roman" w:cs="Times New Roman"/>
              </w:rPr>
              <w:t xml:space="preserve"> проведены ремонтные</w:t>
            </w:r>
          </w:p>
          <w:p w:rsidR="00131063" w:rsidRPr="00916B00" w:rsidRDefault="00131063" w:rsidP="00131063">
            <w:pPr>
              <w:framePr w:wrap="notBeside" w:vAnchor="text" w:hAnchor="text" w:xAlign="center" w:y="1"/>
              <w:jc w:val="both"/>
              <w:rPr>
                <w:rFonts w:ascii="Times New Roman" w:cs="Times New Roman"/>
              </w:rPr>
            </w:pPr>
            <w:r w:rsidRPr="00916B00">
              <w:rPr>
                <w:rFonts w:ascii="Times New Roman" w:cs="Times New Roman"/>
              </w:rPr>
              <w:t xml:space="preserve"> работы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63" w:rsidRPr="00916B00" w:rsidRDefault="00131063" w:rsidP="00131063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63" w:rsidRPr="00665D49" w:rsidRDefault="00131063" w:rsidP="00131063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63" w:rsidRPr="00981927" w:rsidRDefault="00981927" w:rsidP="00131063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2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63" w:rsidRPr="00981927" w:rsidRDefault="00131063" w:rsidP="00131063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9819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63" w:rsidRPr="00981927" w:rsidRDefault="00131063" w:rsidP="00131063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63" w:rsidRPr="00981927" w:rsidRDefault="00131063" w:rsidP="00131063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4ACF" w:rsidRPr="00F57148" w:rsidTr="005C5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ACF" w:rsidRPr="00916B00" w:rsidRDefault="00784ACF" w:rsidP="00784ACF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ACF" w:rsidRPr="00916B00" w:rsidRDefault="00784ACF" w:rsidP="00784ACF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- в т.ч. </w:t>
            </w:r>
            <w:r w:rsidR="00907961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ACF" w:rsidRPr="00916B00" w:rsidRDefault="00784ACF" w:rsidP="00784ACF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ACF" w:rsidRPr="00665D49" w:rsidRDefault="00131063" w:rsidP="00784ACF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ACF" w:rsidRPr="00981927" w:rsidRDefault="00981927" w:rsidP="00784ACF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2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ACF" w:rsidRPr="00981927" w:rsidRDefault="00784ACF" w:rsidP="00784ACF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ACF" w:rsidRPr="00981927" w:rsidRDefault="00784ACF" w:rsidP="00784ACF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ACF" w:rsidRPr="00981927" w:rsidRDefault="00784ACF" w:rsidP="00784ACF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5E89" w:rsidRPr="00916B00" w:rsidRDefault="00795E89">
      <w:pPr>
        <w:rPr>
          <w:rFonts w:ascii="Times New Roman"/>
          <w:color w:val="auto"/>
        </w:rPr>
      </w:pPr>
    </w:p>
    <w:p w:rsidR="00795E89" w:rsidRPr="00085514" w:rsidRDefault="00F3690F" w:rsidP="0048540D">
      <w:pPr>
        <w:pStyle w:val="40"/>
        <w:keepNext/>
        <w:keepLines/>
        <w:shd w:val="clear" w:color="auto" w:fill="auto"/>
        <w:spacing w:before="0" w:after="0" w:line="240" w:lineRule="auto"/>
        <w:ind w:firstLine="720"/>
        <w:jc w:val="both"/>
        <w:outlineLvl w:val="9"/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bookmark38"/>
      <w:r w:rsidRPr="0008551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C4EFE" w:rsidRPr="0008551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95E89" w:rsidRPr="00085514">
        <w:rPr>
          <w:rFonts w:ascii="Times New Roman" w:hAnsi="Times New Roman" w:cs="Times New Roman"/>
          <w:b/>
          <w:bCs/>
          <w:sz w:val="24"/>
          <w:szCs w:val="24"/>
        </w:rPr>
        <w:t>Мероприятия подпрограммы</w:t>
      </w:r>
      <w:bookmarkEnd w:id="14"/>
    </w:p>
    <w:p w:rsidR="00795E89" w:rsidRPr="00085514" w:rsidRDefault="00795E89" w:rsidP="0048540D">
      <w:pPr>
        <w:ind w:firstLine="720"/>
        <w:jc w:val="both"/>
        <w:rPr>
          <w:rFonts w:ascii="Times New Roman" w:cs="Times New Roman"/>
        </w:rPr>
      </w:pPr>
      <w:r w:rsidRPr="00085514">
        <w:rPr>
          <w:rFonts w:ascii="Times New Roman" w:cs="Times New Roman"/>
        </w:rPr>
        <w:t>Реализация подп</w:t>
      </w:r>
      <w:r w:rsidR="00131063">
        <w:rPr>
          <w:rFonts w:ascii="Times New Roman" w:cs="Times New Roman"/>
        </w:rPr>
        <w:t>рограммы рассчитана на 2021-2025</w:t>
      </w:r>
      <w:r w:rsidRPr="00085514">
        <w:rPr>
          <w:rFonts w:ascii="Times New Roman" w:cs="Times New Roman"/>
        </w:rPr>
        <w:t xml:space="preserve"> годы. Нормативным основанием регулярного проведения ремонта и капитального ремонта </w:t>
      </w:r>
      <w:r w:rsidR="00C33AF5" w:rsidRPr="00085514">
        <w:rPr>
          <w:rFonts w:ascii="Times New Roman" w:cs="Times New Roman"/>
        </w:rPr>
        <w:t>автомобильных дорог общего</w:t>
      </w:r>
      <w:r w:rsidR="00145DAA" w:rsidRPr="00085514">
        <w:rPr>
          <w:rFonts w:ascii="Times New Roman" w:cs="Times New Roman"/>
        </w:rPr>
        <w:t xml:space="preserve"> пользования местного значения </w:t>
      </w:r>
      <w:r w:rsidR="00C33AF5" w:rsidRPr="00085514">
        <w:rPr>
          <w:rFonts w:ascii="Times New Roman" w:cs="Times New Roman"/>
        </w:rPr>
        <w:t xml:space="preserve"> населенных пунктов </w:t>
      </w:r>
      <w:r w:rsidR="00EA6365" w:rsidRPr="00085514">
        <w:rPr>
          <w:rFonts w:ascii="Times New Roman" w:cs="Times New Roman"/>
        </w:rPr>
        <w:t xml:space="preserve">Раменского сельского поселения </w:t>
      </w:r>
      <w:r w:rsidRPr="00085514">
        <w:rPr>
          <w:rFonts w:ascii="Times New Roman" w:cs="Times New Roman"/>
        </w:rPr>
        <w:t>является Закон Ивановской области №8</w:t>
      </w:r>
      <w:r w:rsidR="00AF1C90" w:rsidRPr="00085514">
        <w:rPr>
          <w:rFonts w:ascii="Times New Roman" w:cs="Times New Roman"/>
        </w:rPr>
        <w:t>0</w:t>
      </w:r>
      <w:r w:rsidRPr="00085514">
        <w:rPr>
          <w:rFonts w:ascii="Times New Roman" w:cs="Times New Roman"/>
        </w:rPr>
        <w:t xml:space="preserve">-03 от 14.07.2008 «О некоторых вопросах регулирования дорожной деятельности в Ивановской области». </w:t>
      </w:r>
    </w:p>
    <w:p w:rsidR="00795E89" w:rsidRPr="00085514" w:rsidRDefault="00795E89" w:rsidP="0048540D">
      <w:pPr>
        <w:ind w:firstLine="720"/>
        <w:jc w:val="both"/>
        <w:rPr>
          <w:rFonts w:ascii="Times New Roman" w:cs="Times New Roman"/>
        </w:rPr>
      </w:pPr>
      <w:r w:rsidRPr="00085514">
        <w:rPr>
          <w:rFonts w:ascii="Times New Roman" w:cs="Times New Roman"/>
        </w:rPr>
        <w:t xml:space="preserve">Перечень </w:t>
      </w:r>
      <w:r w:rsidR="00C33AF5" w:rsidRPr="00085514">
        <w:rPr>
          <w:rFonts w:ascii="Times New Roman" w:cs="Times New Roman"/>
        </w:rPr>
        <w:t xml:space="preserve">автомобильных дорог общего пользования местного значения населенных пунктов </w:t>
      </w:r>
      <w:r w:rsidR="00EA6365" w:rsidRPr="00085514">
        <w:rPr>
          <w:rFonts w:ascii="Times New Roman" w:cs="Times New Roman"/>
        </w:rPr>
        <w:t>Раменского сельского поселения</w:t>
      </w:r>
      <w:r w:rsidRPr="00085514">
        <w:rPr>
          <w:rFonts w:ascii="Times New Roman" w:cs="Times New Roman"/>
        </w:rPr>
        <w:t xml:space="preserve">, в отношении которых планируется проводить ремонтные работы или осуществлять капитальный ремонт ежегодно определяется </w:t>
      </w:r>
      <w:r w:rsidR="00C33AF5" w:rsidRPr="00085514">
        <w:rPr>
          <w:rFonts w:ascii="Times New Roman" w:cs="Times New Roman"/>
        </w:rPr>
        <w:t>Администрацией</w:t>
      </w:r>
      <w:r w:rsidR="00EA6365" w:rsidRPr="00085514">
        <w:rPr>
          <w:rFonts w:ascii="Times New Roman" w:cs="Times New Roman"/>
        </w:rPr>
        <w:t xml:space="preserve"> Раменского сельского поселения</w:t>
      </w:r>
      <w:r w:rsidR="00C33AF5" w:rsidRPr="00085514">
        <w:rPr>
          <w:rFonts w:ascii="Times New Roman" w:cs="Times New Roman"/>
        </w:rPr>
        <w:t xml:space="preserve"> Палехского муниципального района</w:t>
      </w:r>
      <w:r w:rsidR="007D79FC" w:rsidRPr="00085514">
        <w:rPr>
          <w:rFonts w:ascii="Times New Roman" w:cs="Times New Roman"/>
        </w:rPr>
        <w:t xml:space="preserve"> по результатам обследований</w:t>
      </w:r>
      <w:r w:rsidRPr="00085514">
        <w:rPr>
          <w:rFonts w:ascii="Times New Roman" w:cs="Times New Roman"/>
        </w:rPr>
        <w:t>.</w:t>
      </w:r>
    </w:p>
    <w:tbl>
      <w:tblPr>
        <w:tblpPr w:leftFromText="180" w:rightFromText="180" w:vertAnchor="text" w:tblpX="-1874" w:tblpY="15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6F2AA0" w:rsidRPr="00085514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324" w:type="dxa"/>
            <w:tcBorders>
              <w:top w:val="nil"/>
              <w:left w:val="nil"/>
              <w:right w:val="nil"/>
            </w:tcBorders>
          </w:tcPr>
          <w:p w:rsidR="006F2AA0" w:rsidRPr="00085514" w:rsidRDefault="006F2AA0" w:rsidP="006F2AA0">
            <w:pPr>
              <w:pStyle w:val="a8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AA4" w:rsidRPr="00085514" w:rsidRDefault="00795E89" w:rsidP="00590B8E">
      <w:pPr>
        <w:pStyle w:val="a8"/>
        <w:shd w:val="clear" w:color="auto" w:fill="auto"/>
        <w:spacing w:before="0" w:after="0" w:line="240" w:lineRule="auto"/>
        <w:ind w:firstLine="720"/>
        <w:rPr>
          <w:rStyle w:val="170"/>
          <w:rFonts w:ascii="Times New Roman" w:hAnsi="Times New Roman" w:cs="Times New Roman"/>
          <w:b w:val="0"/>
          <w:bCs w:val="0"/>
          <w:sz w:val="24"/>
          <w:szCs w:val="24"/>
        </w:rPr>
      </w:pPr>
      <w:r w:rsidRPr="00085514">
        <w:rPr>
          <w:rFonts w:ascii="Times New Roman" w:hAnsi="Times New Roman" w:cs="Times New Roman"/>
          <w:sz w:val="24"/>
          <w:szCs w:val="24"/>
        </w:rPr>
        <w:t xml:space="preserve">Ремонтные работы проводятся организациями, заключившими соответствующий </w:t>
      </w:r>
      <w:r w:rsidR="00C33AF5" w:rsidRPr="00085514">
        <w:rPr>
          <w:rFonts w:ascii="Times New Roman" w:hAnsi="Times New Roman" w:cs="Times New Roman"/>
          <w:sz w:val="24"/>
          <w:szCs w:val="24"/>
        </w:rPr>
        <w:t>муниципаль</w:t>
      </w:r>
      <w:r w:rsidRPr="00085514">
        <w:rPr>
          <w:rFonts w:ascii="Times New Roman" w:hAnsi="Times New Roman" w:cs="Times New Roman"/>
          <w:sz w:val="24"/>
          <w:szCs w:val="24"/>
        </w:rPr>
        <w:t xml:space="preserve">ный контракт с ответственным исполнителем подпрограммы, которым выступает </w:t>
      </w:r>
      <w:r w:rsidR="00C33AF5" w:rsidRPr="00085514">
        <w:rPr>
          <w:rFonts w:ascii="Times New Roman" w:hAnsi="Times New Roman" w:cs="Times New Roman"/>
          <w:sz w:val="24"/>
          <w:szCs w:val="24"/>
        </w:rPr>
        <w:t>Администрация</w:t>
      </w:r>
      <w:r w:rsidR="00EA6365" w:rsidRPr="00085514">
        <w:rPr>
          <w:rFonts w:ascii="Times New Roman" w:hAnsi="Times New Roman" w:cs="Times New Roman"/>
          <w:sz w:val="24"/>
          <w:szCs w:val="24"/>
        </w:rPr>
        <w:t xml:space="preserve"> Раменского сельского поселения</w:t>
      </w:r>
      <w:r w:rsidR="00C33AF5" w:rsidRPr="00085514">
        <w:rPr>
          <w:rFonts w:ascii="Times New Roman" w:hAnsi="Times New Roman" w:cs="Times New Roman"/>
          <w:sz w:val="24"/>
          <w:szCs w:val="24"/>
        </w:rPr>
        <w:t xml:space="preserve"> Палехского муниципального района</w:t>
      </w:r>
      <w:r w:rsidRPr="00085514">
        <w:rPr>
          <w:rFonts w:ascii="Times New Roman" w:hAnsi="Times New Roman" w:cs="Times New Roman"/>
          <w:sz w:val="24"/>
          <w:szCs w:val="24"/>
        </w:rPr>
        <w:t>. Финансирование подпрограммы проводится за счет бюджетных ассигнований</w:t>
      </w:r>
      <w:r w:rsidR="00C33AF5" w:rsidRPr="00085514">
        <w:rPr>
          <w:rFonts w:ascii="Times New Roman" w:hAnsi="Times New Roman" w:cs="Times New Roman"/>
          <w:sz w:val="24"/>
          <w:szCs w:val="24"/>
        </w:rPr>
        <w:t xml:space="preserve"> </w:t>
      </w:r>
      <w:r w:rsidRPr="00085514">
        <w:rPr>
          <w:rFonts w:ascii="Times New Roman" w:hAnsi="Times New Roman" w:cs="Times New Roman"/>
          <w:sz w:val="24"/>
          <w:szCs w:val="24"/>
        </w:rPr>
        <w:t>бюджета</w:t>
      </w:r>
      <w:r w:rsidR="00C33AF5" w:rsidRPr="00085514">
        <w:rPr>
          <w:rFonts w:ascii="Times New Roman" w:hAnsi="Times New Roman" w:cs="Times New Roman"/>
          <w:sz w:val="24"/>
          <w:szCs w:val="24"/>
        </w:rPr>
        <w:t xml:space="preserve"> </w:t>
      </w:r>
      <w:r w:rsidR="00396415" w:rsidRPr="00085514">
        <w:rPr>
          <w:rFonts w:ascii="Times New Roman" w:hAnsi="Times New Roman" w:cs="Times New Roman"/>
          <w:sz w:val="24"/>
          <w:szCs w:val="24"/>
        </w:rPr>
        <w:t>Раменского сельского поселения</w:t>
      </w:r>
      <w:r w:rsidRPr="00085514">
        <w:rPr>
          <w:rFonts w:ascii="Times New Roman" w:hAnsi="Times New Roman" w:cs="Times New Roman"/>
          <w:sz w:val="24"/>
          <w:szCs w:val="24"/>
        </w:rPr>
        <w:t>.</w:t>
      </w:r>
    </w:p>
    <w:p w:rsidR="00305AA4" w:rsidRPr="00085514" w:rsidRDefault="00305AA4" w:rsidP="00305AA4">
      <w:pPr>
        <w:pStyle w:val="171"/>
        <w:shd w:val="clear" w:color="auto" w:fill="auto"/>
        <w:spacing w:before="0" w:after="0" w:line="240" w:lineRule="auto"/>
        <w:jc w:val="both"/>
        <w:rPr>
          <w:rStyle w:val="170"/>
          <w:rFonts w:ascii="Times New Roman" w:hAnsi="Times New Roman" w:cs="Times New Roman"/>
          <w:b/>
          <w:bCs/>
          <w:sz w:val="24"/>
          <w:szCs w:val="24"/>
        </w:rPr>
      </w:pPr>
    </w:p>
    <w:p w:rsidR="00410195" w:rsidRPr="00916B00" w:rsidRDefault="00410195" w:rsidP="00410195">
      <w:pPr>
        <w:pStyle w:val="36"/>
        <w:framePr w:wrap="notBeside" w:vAnchor="text" w:hAnchor="page" w:x="1319" w:y="659"/>
        <w:shd w:val="clear" w:color="auto" w:fill="au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6B00">
        <w:rPr>
          <w:rFonts w:ascii="Times New Roman" w:hAnsi="Times New Roman" w:cs="Times New Roman"/>
          <w:sz w:val="24"/>
          <w:szCs w:val="24"/>
        </w:rPr>
        <w:t>( руб.)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3541"/>
        <w:gridCol w:w="1267"/>
        <w:gridCol w:w="940"/>
        <w:gridCol w:w="1232"/>
        <w:gridCol w:w="940"/>
        <w:gridCol w:w="940"/>
      </w:tblGrid>
      <w:tr w:rsidR="00784ACF" w:rsidRPr="00916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ACF" w:rsidRPr="00916B00" w:rsidRDefault="00784ACF" w:rsidP="00784ACF">
            <w:pPr>
              <w:pStyle w:val="160"/>
              <w:framePr w:wrap="notBeside" w:vAnchor="text" w:hAnchor="page" w:x="1319" w:y="659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№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ACF" w:rsidRPr="00916B00" w:rsidRDefault="00784ACF" w:rsidP="00784ACF">
            <w:pPr>
              <w:pStyle w:val="34"/>
              <w:framePr w:wrap="notBeside" w:vAnchor="text" w:hAnchor="page" w:x="1319" w:y="65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ACF" w:rsidRPr="00916B00" w:rsidRDefault="00784ACF" w:rsidP="00784ACF">
            <w:pPr>
              <w:pStyle w:val="34"/>
              <w:framePr w:wrap="notBeside" w:vAnchor="text" w:hAnchor="page" w:x="1319" w:y="65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1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ACF" w:rsidRPr="00916B00" w:rsidRDefault="00784ACF" w:rsidP="00784ACF">
            <w:pPr>
              <w:pStyle w:val="34"/>
              <w:framePr w:wrap="notBeside" w:vAnchor="text" w:hAnchor="page" w:x="1319" w:y="65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1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ACF" w:rsidRPr="00916B00" w:rsidRDefault="00784ACF" w:rsidP="00784ACF">
            <w:pPr>
              <w:pStyle w:val="34"/>
              <w:framePr w:wrap="notBeside" w:vAnchor="text" w:hAnchor="page" w:x="1319" w:y="65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31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ACF" w:rsidRPr="00916B00" w:rsidRDefault="00784ACF" w:rsidP="00784ACF">
            <w:pPr>
              <w:pStyle w:val="34"/>
              <w:framePr w:wrap="notBeside" w:vAnchor="text" w:hAnchor="page" w:x="1319" w:y="65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31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ACF" w:rsidRPr="00916B00" w:rsidRDefault="00784ACF" w:rsidP="00784ACF">
            <w:pPr>
              <w:pStyle w:val="34"/>
              <w:framePr w:wrap="notBeside" w:vAnchor="text" w:hAnchor="page" w:x="1319" w:y="65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310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0195" w:rsidRPr="00916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95" w:rsidRPr="00916B00" w:rsidRDefault="00410195" w:rsidP="00410195">
            <w:pPr>
              <w:pStyle w:val="34"/>
              <w:framePr w:wrap="notBeside" w:vAnchor="text" w:hAnchor="page" w:x="1319" w:y="65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Подпрограмма, всего: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95" w:rsidRPr="00916B00" w:rsidRDefault="00410195" w:rsidP="00410195">
            <w:pPr>
              <w:pStyle w:val="34"/>
              <w:framePr w:wrap="notBeside" w:vAnchor="text" w:hAnchor="page" w:x="1319" w:y="65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95" w:rsidRPr="00916B00" w:rsidRDefault="00410195" w:rsidP="00410195">
            <w:pPr>
              <w:pStyle w:val="34"/>
              <w:framePr w:wrap="notBeside" w:vAnchor="text" w:hAnchor="page" w:x="1319" w:y="65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95" w:rsidRPr="00916B00" w:rsidRDefault="00410195" w:rsidP="00410195">
            <w:pPr>
              <w:pStyle w:val="34"/>
              <w:framePr w:wrap="notBeside" w:vAnchor="text" w:hAnchor="page" w:x="1319" w:y="659"/>
              <w:shd w:val="clear" w:color="auto" w:fill="auto"/>
              <w:spacing w:line="240" w:lineRule="auto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95" w:rsidRPr="00916B00" w:rsidRDefault="00410195" w:rsidP="00410195">
            <w:pPr>
              <w:pStyle w:val="34"/>
              <w:framePr w:wrap="notBeside" w:vAnchor="text" w:hAnchor="page" w:x="1319" w:y="65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95" w:rsidRPr="00916B00" w:rsidRDefault="00410195" w:rsidP="00410195">
            <w:pPr>
              <w:pStyle w:val="34"/>
              <w:framePr w:wrap="notBeside" w:vAnchor="text" w:hAnchor="page" w:x="1319" w:y="65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410195" w:rsidRPr="00916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  <w:jc w:val="center"/>
        </w:trPr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95" w:rsidRPr="00916B00" w:rsidRDefault="00410195" w:rsidP="00410195">
            <w:pPr>
              <w:pStyle w:val="34"/>
              <w:framePr w:wrap="notBeside" w:vAnchor="text" w:hAnchor="page" w:x="1319" w:y="65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95" w:rsidRPr="00916B00" w:rsidRDefault="00410195" w:rsidP="00410195">
            <w:pPr>
              <w:pStyle w:val="34"/>
              <w:framePr w:wrap="notBeside" w:vAnchor="text" w:hAnchor="page" w:x="1319" w:y="65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95" w:rsidRPr="00916B00" w:rsidRDefault="00410195" w:rsidP="00410195">
            <w:pPr>
              <w:pStyle w:val="34"/>
              <w:framePr w:wrap="notBeside" w:vAnchor="text" w:hAnchor="page" w:x="1319" w:y="65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95" w:rsidRPr="00916B00" w:rsidRDefault="00410195" w:rsidP="00410195">
            <w:pPr>
              <w:pStyle w:val="34"/>
              <w:framePr w:wrap="notBeside" w:vAnchor="text" w:hAnchor="page" w:x="1319" w:y="659"/>
              <w:shd w:val="clear" w:color="auto" w:fill="auto"/>
              <w:spacing w:line="240" w:lineRule="auto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95" w:rsidRPr="00916B00" w:rsidRDefault="00410195" w:rsidP="00410195">
            <w:pPr>
              <w:pStyle w:val="34"/>
              <w:framePr w:wrap="notBeside" w:vAnchor="text" w:hAnchor="page" w:x="1319" w:y="65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95" w:rsidRPr="00916B00" w:rsidRDefault="00410195" w:rsidP="00410195">
            <w:pPr>
              <w:pStyle w:val="34"/>
              <w:framePr w:wrap="notBeside" w:vAnchor="text" w:hAnchor="page" w:x="1319" w:y="65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410195" w:rsidRPr="00916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95" w:rsidRPr="00916B00" w:rsidRDefault="00410195" w:rsidP="00410195">
            <w:pPr>
              <w:pStyle w:val="34"/>
              <w:framePr w:wrap="notBeside" w:vAnchor="text" w:hAnchor="page" w:x="1319" w:y="65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- бюджет  Раменского сельского </w:t>
            </w:r>
          </w:p>
          <w:p w:rsidR="00410195" w:rsidRPr="00916B00" w:rsidRDefault="00410195" w:rsidP="00410195">
            <w:pPr>
              <w:pStyle w:val="34"/>
              <w:framePr w:wrap="notBeside" w:vAnchor="text" w:hAnchor="page" w:x="1319" w:y="659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95" w:rsidRPr="00916B00" w:rsidRDefault="00410195" w:rsidP="00410195">
            <w:pPr>
              <w:pStyle w:val="34"/>
              <w:framePr w:wrap="notBeside" w:vAnchor="text" w:hAnchor="page" w:x="1319" w:y="65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95" w:rsidRPr="00916B00" w:rsidRDefault="00410195" w:rsidP="00410195">
            <w:pPr>
              <w:pStyle w:val="34"/>
              <w:framePr w:wrap="notBeside" w:vAnchor="text" w:hAnchor="page" w:x="1319" w:y="65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95" w:rsidRPr="00916B00" w:rsidRDefault="00410195" w:rsidP="00410195">
            <w:pPr>
              <w:pStyle w:val="34"/>
              <w:framePr w:wrap="notBeside" w:vAnchor="text" w:hAnchor="page" w:x="1319" w:y="659"/>
              <w:shd w:val="clear" w:color="auto" w:fill="auto"/>
              <w:spacing w:line="240" w:lineRule="auto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95" w:rsidRPr="00916B00" w:rsidRDefault="00410195" w:rsidP="00410195">
            <w:pPr>
              <w:pStyle w:val="34"/>
              <w:framePr w:wrap="notBeside" w:vAnchor="text" w:hAnchor="page" w:x="1319" w:y="65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95" w:rsidRPr="00916B00" w:rsidRDefault="00410195" w:rsidP="00410195">
            <w:pPr>
              <w:pStyle w:val="34"/>
              <w:framePr w:wrap="notBeside" w:vAnchor="text" w:hAnchor="page" w:x="1319" w:y="65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410195" w:rsidRPr="00916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95" w:rsidRPr="00916B00" w:rsidRDefault="00410195" w:rsidP="00410195">
            <w:pPr>
              <w:pStyle w:val="a8"/>
              <w:framePr w:wrap="notBeside" w:vAnchor="text" w:hAnchor="page" w:x="1319" w:y="659"/>
              <w:shd w:val="clear" w:color="auto" w:fill="auto"/>
              <w:spacing w:before="0" w:after="0" w:line="240" w:lineRule="auto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95" w:rsidRPr="00916B00" w:rsidRDefault="00410195" w:rsidP="00410195">
            <w:pPr>
              <w:framePr w:wrap="notBeside" w:vAnchor="text" w:hAnchor="page" w:x="1319" w:y="659"/>
              <w:jc w:val="both"/>
              <w:rPr>
                <w:rFonts w:ascii="Times New Roman" w:cs="Times New Roman"/>
              </w:rPr>
            </w:pPr>
            <w:r w:rsidRPr="00916B00">
              <w:rPr>
                <w:rFonts w:ascii="Times New Roman" w:cs="Times New Roman"/>
              </w:rPr>
              <w:t xml:space="preserve">Ремонт, капитальный ремонт  </w:t>
            </w:r>
          </w:p>
          <w:p w:rsidR="00410195" w:rsidRPr="00916B00" w:rsidRDefault="00410195" w:rsidP="00410195">
            <w:pPr>
              <w:framePr w:wrap="notBeside" w:vAnchor="text" w:hAnchor="page" w:x="1319" w:y="659"/>
              <w:jc w:val="both"/>
              <w:rPr>
                <w:rFonts w:ascii="Times New Roman" w:cs="Times New Roman"/>
              </w:rPr>
            </w:pPr>
            <w:r w:rsidRPr="00916B00">
              <w:rPr>
                <w:rFonts w:ascii="Times New Roman" w:cs="Times New Roman"/>
              </w:rPr>
              <w:t xml:space="preserve">автомобильных дорог общего </w:t>
            </w:r>
          </w:p>
          <w:p w:rsidR="00410195" w:rsidRPr="00916B00" w:rsidRDefault="00410195" w:rsidP="00410195">
            <w:pPr>
              <w:framePr w:wrap="notBeside" w:vAnchor="text" w:hAnchor="page" w:x="1319" w:y="659"/>
              <w:jc w:val="both"/>
              <w:rPr>
                <w:rFonts w:ascii="Times New Roman" w:cs="Times New Roman"/>
              </w:rPr>
            </w:pPr>
            <w:r w:rsidRPr="00916B00">
              <w:rPr>
                <w:rFonts w:ascii="Times New Roman" w:cs="Times New Roman"/>
              </w:rPr>
              <w:t xml:space="preserve">пользования местного значения  </w:t>
            </w:r>
          </w:p>
          <w:p w:rsidR="00410195" w:rsidRPr="00916B00" w:rsidRDefault="00410195" w:rsidP="00410195">
            <w:pPr>
              <w:framePr w:wrap="notBeside" w:vAnchor="text" w:hAnchor="page" w:x="1319" w:y="659"/>
              <w:jc w:val="both"/>
              <w:rPr>
                <w:rFonts w:ascii="Times New Roman" w:cs="Times New Roman"/>
              </w:rPr>
            </w:pPr>
            <w:r w:rsidRPr="00916B00">
              <w:rPr>
                <w:rFonts w:ascii="Times New Roman" w:cs="Times New Roman"/>
              </w:rPr>
              <w:t xml:space="preserve">населенных пунктов  Раменского </w:t>
            </w:r>
          </w:p>
          <w:p w:rsidR="00410195" w:rsidRPr="00916B00" w:rsidRDefault="00410195" w:rsidP="00410195">
            <w:pPr>
              <w:framePr w:wrap="notBeside" w:vAnchor="text" w:hAnchor="page" w:x="1319" w:y="659"/>
              <w:jc w:val="both"/>
              <w:rPr>
                <w:rFonts w:ascii="Times New Roman" w:cs="Times New Roman"/>
              </w:rPr>
            </w:pPr>
            <w:r w:rsidRPr="00916B00">
              <w:rPr>
                <w:rFonts w:ascii="Times New Roman" w:cs="Times New Roman"/>
              </w:rPr>
              <w:t xml:space="preserve">сельского поселения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95" w:rsidRPr="00916B00" w:rsidRDefault="00410195" w:rsidP="00410195">
            <w:pPr>
              <w:pStyle w:val="34"/>
              <w:framePr w:wrap="notBeside" w:vAnchor="text" w:hAnchor="page" w:x="1319" w:y="65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95" w:rsidRPr="00916B00" w:rsidRDefault="00410195" w:rsidP="00410195">
            <w:pPr>
              <w:pStyle w:val="34"/>
              <w:framePr w:wrap="notBeside" w:vAnchor="text" w:hAnchor="page" w:x="1319" w:y="65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95" w:rsidRPr="00916B00" w:rsidRDefault="00410195" w:rsidP="00410195">
            <w:pPr>
              <w:pStyle w:val="34"/>
              <w:framePr w:wrap="notBeside" w:vAnchor="text" w:hAnchor="page" w:x="1319" w:y="659"/>
              <w:shd w:val="clear" w:color="auto" w:fill="auto"/>
              <w:spacing w:line="240" w:lineRule="auto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95" w:rsidRPr="00916B00" w:rsidRDefault="00410195" w:rsidP="00410195">
            <w:pPr>
              <w:pStyle w:val="34"/>
              <w:framePr w:wrap="notBeside" w:vAnchor="text" w:hAnchor="page" w:x="1319" w:y="65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95" w:rsidRPr="00916B00" w:rsidRDefault="00410195" w:rsidP="00410195">
            <w:pPr>
              <w:pStyle w:val="34"/>
              <w:framePr w:wrap="notBeside" w:vAnchor="text" w:hAnchor="page" w:x="1319" w:y="659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</w:tbl>
    <w:p w:rsidR="00795E89" w:rsidRDefault="00795E89" w:rsidP="00305AA4">
      <w:pPr>
        <w:pStyle w:val="171"/>
        <w:shd w:val="clear" w:color="auto" w:fill="auto"/>
        <w:spacing w:before="0" w:after="0" w:line="240" w:lineRule="auto"/>
        <w:jc w:val="both"/>
        <w:rPr>
          <w:rStyle w:val="170"/>
          <w:rFonts w:ascii="Times New Roman" w:hAnsi="Times New Roman" w:cs="Times New Roman"/>
          <w:b/>
          <w:bCs/>
          <w:sz w:val="24"/>
          <w:szCs w:val="24"/>
        </w:rPr>
      </w:pPr>
      <w:r w:rsidRPr="00085514">
        <w:rPr>
          <w:rStyle w:val="170"/>
          <w:rFonts w:ascii="Times New Roman" w:hAnsi="Times New Roman" w:cs="Times New Roman"/>
          <w:b/>
          <w:bCs/>
          <w:sz w:val="24"/>
          <w:szCs w:val="24"/>
        </w:rPr>
        <w:t>Ресурсное обеспечение мероприятий подпрограмм</w:t>
      </w:r>
      <w:r w:rsidR="00305AA4" w:rsidRPr="00085514">
        <w:rPr>
          <w:rStyle w:val="170"/>
          <w:rFonts w:ascii="Times New Roman" w:hAnsi="Times New Roman" w:cs="Times New Roman"/>
          <w:b/>
          <w:bCs/>
          <w:sz w:val="24"/>
          <w:szCs w:val="24"/>
        </w:rPr>
        <w:t>ы</w:t>
      </w:r>
    </w:p>
    <w:p w:rsidR="00795E89" w:rsidRPr="00916B00" w:rsidRDefault="00795E89">
      <w:pPr>
        <w:rPr>
          <w:rFonts w:ascii="Times New Roman"/>
          <w:color w:val="auto"/>
        </w:rPr>
      </w:pPr>
    </w:p>
    <w:p w:rsidR="00F3690F" w:rsidRPr="00916B00" w:rsidRDefault="00F3690F" w:rsidP="00590B8E">
      <w:pPr>
        <w:pStyle w:val="a8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95E89" w:rsidRPr="00085514" w:rsidRDefault="00795E89" w:rsidP="009C4EFE">
      <w:pPr>
        <w:pStyle w:val="a8"/>
        <w:shd w:val="clear" w:color="auto" w:fill="auto"/>
        <w:spacing w:before="0"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85514">
        <w:rPr>
          <w:rFonts w:ascii="Times New Roman" w:hAnsi="Times New Roman" w:cs="Times New Roman"/>
          <w:sz w:val="24"/>
          <w:szCs w:val="24"/>
        </w:rPr>
        <w:t>Приложение 3</w:t>
      </w:r>
    </w:p>
    <w:p w:rsidR="009C4EFE" w:rsidRPr="00085514" w:rsidRDefault="00795E89" w:rsidP="009C4EFE">
      <w:pPr>
        <w:pStyle w:val="a8"/>
        <w:shd w:val="clear" w:color="auto" w:fill="auto"/>
        <w:spacing w:before="0"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85514">
        <w:rPr>
          <w:rFonts w:ascii="Times New Roman" w:hAnsi="Times New Roman" w:cs="Times New Roman"/>
          <w:sz w:val="24"/>
          <w:szCs w:val="24"/>
        </w:rPr>
        <w:t xml:space="preserve">к </w:t>
      </w:r>
      <w:r w:rsidR="003F7182" w:rsidRPr="00085514">
        <w:rPr>
          <w:rFonts w:ascii="Times New Roman" w:hAnsi="Times New Roman" w:cs="Times New Roman"/>
          <w:sz w:val="24"/>
          <w:szCs w:val="24"/>
        </w:rPr>
        <w:t>муниципально</w:t>
      </w:r>
      <w:r w:rsidRPr="00085514">
        <w:rPr>
          <w:rFonts w:ascii="Times New Roman" w:hAnsi="Times New Roman" w:cs="Times New Roman"/>
          <w:sz w:val="24"/>
          <w:szCs w:val="24"/>
        </w:rPr>
        <w:t xml:space="preserve">й программе </w:t>
      </w:r>
    </w:p>
    <w:p w:rsidR="009C4EFE" w:rsidRPr="00085514" w:rsidRDefault="00795E89" w:rsidP="009C4EFE">
      <w:pPr>
        <w:pStyle w:val="a8"/>
        <w:shd w:val="clear" w:color="auto" w:fill="auto"/>
        <w:spacing w:before="0"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85514">
        <w:rPr>
          <w:rFonts w:ascii="Times New Roman" w:hAnsi="Times New Roman" w:cs="Times New Roman"/>
          <w:sz w:val="24"/>
          <w:szCs w:val="24"/>
        </w:rPr>
        <w:t>«Развитие транспортной системы</w:t>
      </w:r>
    </w:p>
    <w:p w:rsidR="00795E89" w:rsidRPr="00085514" w:rsidRDefault="00795E89" w:rsidP="009C4EFE">
      <w:pPr>
        <w:pStyle w:val="a8"/>
        <w:shd w:val="clear" w:color="auto" w:fill="auto"/>
        <w:spacing w:before="0"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85514">
        <w:rPr>
          <w:rFonts w:ascii="Times New Roman" w:hAnsi="Times New Roman" w:cs="Times New Roman"/>
          <w:sz w:val="24"/>
          <w:szCs w:val="24"/>
        </w:rPr>
        <w:t xml:space="preserve"> </w:t>
      </w:r>
      <w:r w:rsidR="00396415" w:rsidRPr="00085514">
        <w:rPr>
          <w:rFonts w:ascii="Times New Roman" w:hAnsi="Times New Roman" w:cs="Times New Roman"/>
          <w:sz w:val="24"/>
          <w:szCs w:val="24"/>
        </w:rPr>
        <w:t>Раменского сельского поселения</w:t>
      </w:r>
      <w:r w:rsidRPr="00085514">
        <w:rPr>
          <w:rFonts w:ascii="Times New Roman" w:hAnsi="Times New Roman" w:cs="Times New Roman"/>
          <w:sz w:val="24"/>
          <w:szCs w:val="24"/>
        </w:rPr>
        <w:t>»</w:t>
      </w:r>
    </w:p>
    <w:p w:rsidR="00F3690F" w:rsidRPr="00085514" w:rsidRDefault="00F3690F" w:rsidP="009C4EFE">
      <w:pPr>
        <w:ind w:firstLine="720"/>
        <w:jc w:val="both"/>
        <w:rPr>
          <w:rStyle w:val="350"/>
          <w:rFonts w:ascii="Times New Roman" w:hAnsi="Times New Roman" w:cs="Arial Unicode MS"/>
          <w:b/>
          <w:bCs/>
        </w:rPr>
      </w:pPr>
      <w:bookmarkStart w:id="15" w:name="bookmark39"/>
    </w:p>
    <w:p w:rsidR="00795E89" w:rsidRPr="00085514" w:rsidRDefault="00795E89" w:rsidP="009C4EFE">
      <w:pPr>
        <w:ind w:firstLine="720"/>
        <w:jc w:val="both"/>
        <w:rPr>
          <w:rStyle w:val="350"/>
          <w:rFonts w:ascii="Times New Roman" w:hAnsi="Times New Roman" w:cs="Times New Roman"/>
          <w:b/>
          <w:bCs/>
        </w:rPr>
      </w:pPr>
      <w:r w:rsidRPr="00085514">
        <w:rPr>
          <w:rStyle w:val="350"/>
          <w:rFonts w:ascii="Times New Roman" w:hAnsi="Times New Roman" w:cs="Times New Roman"/>
          <w:b/>
          <w:bCs/>
        </w:rPr>
        <w:t xml:space="preserve">Подпрограмма «Содержание </w:t>
      </w:r>
      <w:r w:rsidR="003F7182" w:rsidRPr="00085514">
        <w:rPr>
          <w:rFonts w:ascii="Times New Roman" w:cs="Times New Roman"/>
          <w:b/>
          <w:bCs/>
        </w:rPr>
        <w:t>автомобильных дорог общего пользования местного значения в</w:t>
      </w:r>
      <w:r w:rsidR="00145DAA" w:rsidRPr="00085514">
        <w:rPr>
          <w:rFonts w:ascii="Times New Roman" w:cs="Times New Roman"/>
          <w:b/>
          <w:bCs/>
        </w:rPr>
        <w:t xml:space="preserve"> </w:t>
      </w:r>
      <w:r w:rsidR="003F7182" w:rsidRPr="00085514">
        <w:rPr>
          <w:rFonts w:ascii="Times New Roman" w:cs="Times New Roman"/>
          <w:b/>
          <w:bCs/>
        </w:rPr>
        <w:t xml:space="preserve"> границах </w:t>
      </w:r>
      <w:r w:rsidR="00396415" w:rsidRPr="00085514">
        <w:rPr>
          <w:rFonts w:ascii="Times New Roman" w:cs="Times New Roman"/>
          <w:b/>
          <w:bCs/>
        </w:rPr>
        <w:t>Раменского сельского поселения</w:t>
      </w:r>
      <w:r w:rsidRPr="00085514">
        <w:rPr>
          <w:rStyle w:val="350"/>
          <w:rFonts w:ascii="Times New Roman" w:hAnsi="Times New Roman" w:cs="Times New Roman"/>
          <w:b/>
          <w:bCs/>
        </w:rPr>
        <w:t>»</w:t>
      </w:r>
      <w:bookmarkEnd w:id="15"/>
    </w:p>
    <w:p w:rsidR="003F7182" w:rsidRPr="00916B00" w:rsidRDefault="003F7182" w:rsidP="009C4EFE">
      <w:pPr>
        <w:ind w:firstLine="720"/>
        <w:jc w:val="both"/>
        <w:rPr>
          <w:rFonts w:ascii="Times New Roman"/>
          <w:sz w:val="28"/>
          <w:szCs w:val="28"/>
        </w:rPr>
      </w:pPr>
    </w:p>
    <w:p w:rsidR="00795E89" w:rsidRPr="00916B00" w:rsidRDefault="00F3690F" w:rsidP="009C4EFE">
      <w:pPr>
        <w:pStyle w:val="40"/>
        <w:keepNext/>
        <w:keepLines/>
        <w:shd w:val="clear" w:color="auto" w:fill="auto"/>
        <w:spacing w:before="0" w:after="0" w:line="240" w:lineRule="auto"/>
        <w:ind w:firstLine="720"/>
        <w:jc w:val="both"/>
        <w:outlineLvl w:val="9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bookmark40"/>
      <w:r w:rsidRPr="00916B00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795E89" w:rsidRPr="00916B00">
        <w:rPr>
          <w:rFonts w:ascii="Times New Roman" w:hAnsi="Times New Roman" w:cs="Times New Roman"/>
          <w:b/>
          <w:bCs/>
          <w:sz w:val="28"/>
          <w:szCs w:val="28"/>
        </w:rPr>
        <w:t>Паспорт подпрограммы</w:t>
      </w:r>
      <w:bookmarkEnd w:id="16"/>
    </w:p>
    <w:p w:rsidR="00F3690F" w:rsidRPr="00916B00" w:rsidRDefault="00F3690F" w:rsidP="009C4EFE">
      <w:pPr>
        <w:pStyle w:val="40"/>
        <w:keepNext/>
        <w:keepLines/>
        <w:shd w:val="clear" w:color="auto" w:fill="auto"/>
        <w:spacing w:before="0" w:after="0" w:line="240" w:lineRule="auto"/>
        <w:ind w:firstLine="720"/>
        <w:jc w:val="both"/>
        <w:outlineLvl w:val="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6955"/>
      </w:tblGrid>
      <w:tr w:rsidR="00795E89" w:rsidRPr="00916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E89" w:rsidRPr="00916B00" w:rsidRDefault="00795E89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Тип подпрограммы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E89" w:rsidRPr="00916B00" w:rsidRDefault="00795E89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</w:p>
        </w:tc>
      </w:tr>
      <w:tr w:rsidR="00795E89" w:rsidRPr="00916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E89" w:rsidRPr="00916B00" w:rsidRDefault="00795E89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E89" w:rsidRPr="00916B00" w:rsidRDefault="00795E89" w:rsidP="003F7182">
            <w:pPr>
              <w:framePr w:wrap="notBeside" w:vAnchor="text" w:hAnchor="text" w:xAlign="center" w:y="1"/>
              <w:jc w:val="both"/>
              <w:rPr>
                <w:rFonts w:ascii="Times New Roman"/>
              </w:rPr>
            </w:pPr>
            <w:r w:rsidRPr="00916B00">
              <w:rPr>
                <w:rFonts w:ascii="Times New Roman" w:cs="Times New Roman"/>
              </w:rPr>
              <w:t xml:space="preserve">Содержание </w:t>
            </w:r>
            <w:r w:rsidR="003F7182" w:rsidRPr="00916B00">
              <w:rPr>
                <w:rFonts w:ascii="Times New Roman" w:cs="Times New Roman"/>
              </w:rPr>
              <w:t xml:space="preserve"> автомобильных дорог общего пользования местного значен</w:t>
            </w:r>
            <w:r w:rsidR="00145DAA" w:rsidRPr="00916B00">
              <w:rPr>
                <w:rFonts w:ascii="Times New Roman" w:cs="Times New Roman"/>
              </w:rPr>
              <w:t xml:space="preserve">ия </w:t>
            </w:r>
            <w:r w:rsidR="003F7182" w:rsidRPr="00916B00">
              <w:rPr>
                <w:rFonts w:ascii="Times New Roman" w:cs="Times New Roman"/>
              </w:rPr>
              <w:t xml:space="preserve"> в границах</w:t>
            </w:r>
            <w:r w:rsidR="00396415" w:rsidRPr="00916B00">
              <w:rPr>
                <w:rFonts w:ascii="Times New Roman" w:cs="Times New Roman"/>
              </w:rPr>
              <w:t xml:space="preserve"> Раменского сельского поселения</w:t>
            </w:r>
          </w:p>
        </w:tc>
      </w:tr>
      <w:tr w:rsidR="00795E89" w:rsidRPr="00916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E89" w:rsidRPr="00916B00" w:rsidRDefault="00795E89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E89" w:rsidRPr="00916B00" w:rsidRDefault="00131063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A7487"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E89" w:rsidRPr="00916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7487"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AA0" w:rsidRPr="00916B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358A" w:rsidRPr="00916B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5E89" w:rsidRPr="00916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E89" w:rsidRPr="00916B00" w:rsidRDefault="00795E89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E89" w:rsidRPr="00916B00" w:rsidRDefault="00A11C57" w:rsidP="00A11C5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96415"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 Раменского сельского поселения </w:t>
            </w: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Палехского муниципального района</w:t>
            </w:r>
          </w:p>
        </w:tc>
      </w:tr>
      <w:tr w:rsidR="00795E89" w:rsidRPr="00916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E89" w:rsidRPr="00916B00" w:rsidRDefault="00795E89" w:rsidP="00A11C5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Цель (цел</w:t>
            </w:r>
            <w:r w:rsidR="00A11C57" w:rsidRPr="00916B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) подпрограммы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E89" w:rsidRPr="00916B00" w:rsidRDefault="00795E89" w:rsidP="00A11C57">
            <w:pPr>
              <w:framePr w:wrap="notBeside" w:vAnchor="text" w:hAnchor="text" w:xAlign="center" w:y="1"/>
              <w:jc w:val="both"/>
              <w:rPr>
                <w:rFonts w:ascii="Times New Roman" w:cs="Times New Roman"/>
              </w:rPr>
            </w:pPr>
            <w:r w:rsidRPr="00916B00">
              <w:rPr>
                <w:rFonts w:ascii="Times New Roman" w:cs="Times New Roman"/>
              </w:rPr>
              <w:t xml:space="preserve">Поддержание в рабочем состоянии всех </w:t>
            </w:r>
            <w:r w:rsidR="00A11C57" w:rsidRPr="00916B00">
              <w:rPr>
                <w:rFonts w:ascii="Times New Roman" w:cs="Times New Roman"/>
              </w:rPr>
              <w:t xml:space="preserve"> автомобильных дорог общего пользования местного значения </w:t>
            </w:r>
            <w:r w:rsidR="00BA7487" w:rsidRPr="00916B00">
              <w:rPr>
                <w:rFonts w:ascii="Times New Roman" w:cs="Times New Roman"/>
              </w:rPr>
              <w:t>в</w:t>
            </w:r>
            <w:r w:rsidR="00A11C57" w:rsidRPr="00916B00">
              <w:rPr>
                <w:rFonts w:ascii="Times New Roman" w:cs="Times New Roman"/>
              </w:rPr>
              <w:t xml:space="preserve"> границ</w:t>
            </w:r>
            <w:r w:rsidR="00BA7487" w:rsidRPr="00916B00">
              <w:rPr>
                <w:rFonts w:ascii="Times New Roman" w:cs="Times New Roman"/>
              </w:rPr>
              <w:t>ах</w:t>
            </w:r>
            <w:r w:rsidR="00A11C57" w:rsidRPr="00916B00">
              <w:rPr>
                <w:rFonts w:ascii="Times New Roman" w:cs="Times New Roman"/>
              </w:rPr>
              <w:t xml:space="preserve">  </w:t>
            </w:r>
            <w:r w:rsidR="00396415" w:rsidRPr="00916B00">
              <w:rPr>
                <w:rFonts w:ascii="Times New Roman" w:cs="Times New Roman"/>
              </w:rPr>
              <w:t xml:space="preserve"> Раменского сельского поселения</w:t>
            </w:r>
            <w:r w:rsidRPr="00916B00">
              <w:rPr>
                <w:rFonts w:ascii="Times New Roman" w:cs="Times New Roman"/>
              </w:rPr>
              <w:t>, сохранение объема и качества их содержания.</w:t>
            </w:r>
          </w:p>
        </w:tc>
      </w:tr>
      <w:tr w:rsidR="00795E89" w:rsidRPr="00916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4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E89" w:rsidRPr="00916B00" w:rsidRDefault="00795E89">
            <w:pPr>
              <w:pStyle w:val="34"/>
              <w:framePr w:wrap="notBeside" w:vAnchor="text" w:hAnchor="text" w:xAlign="center" w:y="1"/>
              <w:shd w:val="clear" w:color="auto" w:fill="auto"/>
              <w:spacing w:line="1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E89" w:rsidRPr="00916B00" w:rsidRDefault="00795E89">
            <w:pPr>
              <w:pStyle w:val="34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</w:t>
            </w:r>
            <w:r w:rsidR="003904DA" w:rsidRPr="00916B0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84ACF" w:rsidRDefault="00784ACF" w:rsidP="00784ACF">
            <w:pPr>
              <w:pStyle w:val="34"/>
              <w:framePr w:wrap="notBeside" w:vAnchor="text" w:hAnchor="text" w:xAlign="center" w:y="1"/>
              <w:shd w:val="clear" w:color="auto" w:fill="auto"/>
              <w:tabs>
                <w:tab w:val="left" w:pos="504"/>
              </w:tabs>
              <w:spacing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2 111 986,44 руб.</w:t>
            </w:r>
          </w:p>
          <w:p w:rsidR="00784ACF" w:rsidRDefault="00784ACF" w:rsidP="00784ACF">
            <w:pPr>
              <w:pStyle w:val="34"/>
              <w:framePr w:wrap="notBeside" w:vAnchor="text" w:hAnchor="text" w:xAlign="center" w:y="1"/>
              <w:shd w:val="clear" w:color="auto" w:fill="auto"/>
              <w:tabs>
                <w:tab w:val="left" w:pos="504"/>
              </w:tabs>
              <w:spacing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131063">
              <w:rPr>
                <w:rFonts w:ascii="Times New Roman" w:hAnsi="Times New Roman" w:cs="Times New Roman"/>
                <w:sz w:val="24"/>
                <w:szCs w:val="24"/>
              </w:rPr>
              <w:t>3 085 937,75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784ACF" w:rsidRDefault="00784ACF" w:rsidP="00784ACF">
            <w:pPr>
              <w:pStyle w:val="34"/>
              <w:framePr w:wrap="notBeside" w:vAnchor="text" w:hAnchor="text" w:xAlign="center" w:y="1"/>
              <w:shd w:val="clear" w:color="auto" w:fill="auto"/>
              <w:tabs>
                <w:tab w:val="left" w:pos="504"/>
              </w:tabs>
              <w:spacing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131063">
              <w:rPr>
                <w:rFonts w:ascii="Times New Roman" w:hAnsi="Times New Roman" w:cs="Times New Roman"/>
                <w:sz w:val="24"/>
                <w:szCs w:val="24"/>
              </w:rPr>
              <w:t>2 637 919,17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руб. </w:t>
            </w:r>
          </w:p>
          <w:p w:rsidR="00784ACF" w:rsidRDefault="00131063" w:rsidP="00784ACF">
            <w:pPr>
              <w:pStyle w:val="34"/>
              <w:framePr w:wrap="notBeside" w:vAnchor="text" w:hAnchor="text" w:xAlign="center" w:y="1"/>
              <w:shd w:val="clear" w:color="auto" w:fill="auto"/>
              <w:tabs>
                <w:tab w:val="left" w:pos="504"/>
              </w:tabs>
              <w:spacing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84AC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2 264 398,95</w:t>
            </w:r>
            <w:r w:rsidR="00784AC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131063" w:rsidRDefault="00131063" w:rsidP="00784ACF">
            <w:pPr>
              <w:pStyle w:val="34"/>
              <w:framePr w:wrap="notBeside" w:vAnchor="text" w:hAnchor="text" w:xAlign="center" w:y="1"/>
              <w:shd w:val="clear" w:color="auto" w:fill="auto"/>
              <w:tabs>
                <w:tab w:val="left" w:pos="504"/>
              </w:tabs>
              <w:spacing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- 3 213 640,88 руб.</w:t>
            </w:r>
          </w:p>
          <w:p w:rsidR="000F1065" w:rsidRPr="00916B00" w:rsidRDefault="000F1065" w:rsidP="000F1065">
            <w:pPr>
              <w:pStyle w:val="34"/>
              <w:framePr w:wrap="notBeside" w:vAnchor="text" w:hAnchor="text" w:xAlign="center" w:y="1"/>
              <w:shd w:val="clear" w:color="auto" w:fill="auto"/>
              <w:tabs>
                <w:tab w:val="left" w:pos="509"/>
              </w:tabs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- бюджет </w:t>
            </w:r>
            <w:r w:rsidR="00396415"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 Раменского сельского поселения </w:t>
            </w: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1065" w:rsidRPr="00916B00" w:rsidRDefault="00784ACF" w:rsidP="004D6491">
            <w:pPr>
              <w:pStyle w:val="34"/>
              <w:framePr w:wrap="notBeside" w:vAnchor="text" w:hAnchor="text" w:xAlign="center" w:y="1"/>
              <w:shd w:val="clear" w:color="auto" w:fill="auto"/>
              <w:tabs>
                <w:tab w:val="left" w:pos="499"/>
              </w:tabs>
              <w:spacing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D08F3"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065"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BA7487" w:rsidRPr="00916B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F1065"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487"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C01" w:rsidRPr="00916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131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065" w:rsidRPr="00916B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0F1065" w:rsidRPr="00916B00" w:rsidRDefault="00784ACF" w:rsidP="004D6491">
            <w:pPr>
              <w:pStyle w:val="34"/>
              <w:framePr w:wrap="notBeside" w:vAnchor="text" w:hAnchor="text" w:xAlign="center" w:y="1"/>
              <w:shd w:val="clear" w:color="auto" w:fill="auto"/>
              <w:tabs>
                <w:tab w:val="left" w:pos="499"/>
              </w:tabs>
              <w:spacing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D08F3"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065"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год - </w:t>
            </w:r>
            <w:r w:rsidR="00F4358A"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4DA"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58A" w:rsidRPr="00916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131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065" w:rsidRPr="00916B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95E89" w:rsidRPr="00916B00" w:rsidRDefault="00784ACF" w:rsidP="004D6491">
            <w:pPr>
              <w:pStyle w:val="34"/>
              <w:framePr w:wrap="notBeside" w:vAnchor="text" w:hAnchor="text" w:xAlign="center" w:y="1"/>
              <w:shd w:val="clear" w:color="auto" w:fill="auto"/>
              <w:tabs>
                <w:tab w:val="left" w:pos="509"/>
              </w:tabs>
              <w:spacing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F1065"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8F3"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065"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9C1706" w:rsidRPr="00916B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4358A"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491" w:rsidRPr="00916B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968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1065"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6F2AA0" w:rsidRDefault="00784ACF" w:rsidP="004D6491">
            <w:pPr>
              <w:pStyle w:val="34"/>
              <w:framePr w:wrap="notBeside" w:vAnchor="text" w:hAnchor="text" w:xAlign="center" w:y="1"/>
              <w:shd w:val="clear" w:color="auto" w:fill="auto"/>
              <w:tabs>
                <w:tab w:val="left" w:pos="509"/>
              </w:tabs>
              <w:spacing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F2AA0"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8F3"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AA0" w:rsidRPr="00916B0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131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AA0" w:rsidRPr="00916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5B24"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4358A"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491" w:rsidRPr="00916B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968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1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B24" w:rsidRPr="00916B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96829" w:rsidRPr="00916B00" w:rsidRDefault="00784ACF" w:rsidP="00C96829">
            <w:pPr>
              <w:pStyle w:val="34"/>
              <w:framePr w:wrap="notBeside" w:vAnchor="text" w:hAnchor="text" w:xAlign="center" w:y="1"/>
              <w:shd w:val="clear" w:color="auto" w:fill="auto"/>
              <w:tabs>
                <w:tab w:val="left" w:pos="509"/>
              </w:tabs>
              <w:spacing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96829"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31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829"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C96829">
              <w:rPr>
                <w:rFonts w:ascii="Times New Roman" w:hAnsi="Times New Roman" w:cs="Times New Roman"/>
                <w:sz w:val="24"/>
                <w:szCs w:val="24"/>
              </w:rPr>
              <w:t xml:space="preserve">  0,00</w:t>
            </w:r>
            <w:r w:rsidR="00131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829" w:rsidRPr="00916B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396415" w:rsidRPr="00916B00" w:rsidRDefault="00396415" w:rsidP="00396415">
            <w:pPr>
              <w:pStyle w:val="34"/>
              <w:framePr w:wrap="notBeside" w:vAnchor="text" w:hAnchor="text" w:xAlign="center" w:y="1"/>
              <w:shd w:val="clear" w:color="auto" w:fill="auto"/>
              <w:tabs>
                <w:tab w:val="left" w:pos="504"/>
              </w:tabs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- бюджет муниципального района:</w:t>
            </w:r>
          </w:p>
          <w:p w:rsidR="00131063" w:rsidRDefault="00131063" w:rsidP="00131063">
            <w:pPr>
              <w:pStyle w:val="34"/>
              <w:framePr w:wrap="notBeside" w:vAnchor="text" w:hAnchor="text" w:xAlign="center" w:y="1"/>
              <w:shd w:val="clear" w:color="auto" w:fill="auto"/>
              <w:tabs>
                <w:tab w:val="left" w:pos="504"/>
              </w:tabs>
              <w:spacing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2 111 986,44 руб.</w:t>
            </w:r>
          </w:p>
          <w:p w:rsidR="00131063" w:rsidRDefault="00131063" w:rsidP="00131063">
            <w:pPr>
              <w:pStyle w:val="34"/>
              <w:framePr w:wrap="notBeside" w:vAnchor="text" w:hAnchor="text" w:xAlign="center" w:y="1"/>
              <w:shd w:val="clear" w:color="auto" w:fill="auto"/>
              <w:tabs>
                <w:tab w:val="left" w:pos="504"/>
              </w:tabs>
              <w:spacing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3 085 937,75 руб.</w:t>
            </w:r>
          </w:p>
          <w:p w:rsidR="00131063" w:rsidRDefault="00131063" w:rsidP="00131063">
            <w:pPr>
              <w:pStyle w:val="34"/>
              <w:framePr w:wrap="notBeside" w:vAnchor="text" w:hAnchor="text" w:xAlign="center" w:y="1"/>
              <w:shd w:val="clear" w:color="auto" w:fill="auto"/>
              <w:tabs>
                <w:tab w:val="left" w:pos="504"/>
              </w:tabs>
              <w:spacing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2 637 919,17  руб. </w:t>
            </w:r>
          </w:p>
          <w:p w:rsidR="00131063" w:rsidRDefault="00131063" w:rsidP="00131063">
            <w:pPr>
              <w:pStyle w:val="34"/>
              <w:framePr w:wrap="notBeside" w:vAnchor="text" w:hAnchor="text" w:xAlign="center" w:y="1"/>
              <w:shd w:val="clear" w:color="auto" w:fill="auto"/>
              <w:tabs>
                <w:tab w:val="left" w:pos="504"/>
              </w:tabs>
              <w:spacing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2 264 398,95 руб.</w:t>
            </w:r>
          </w:p>
          <w:p w:rsidR="00784ACF" w:rsidRDefault="00131063" w:rsidP="00131063">
            <w:pPr>
              <w:pStyle w:val="34"/>
              <w:framePr w:wrap="notBeside" w:vAnchor="text" w:hAnchor="text" w:xAlign="center" w:y="1"/>
              <w:shd w:val="clear" w:color="auto" w:fill="auto"/>
              <w:tabs>
                <w:tab w:val="left" w:pos="504"/>
              </w:tabs>
              <w:spacing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- 3 213 640,88 руб</w:t>
            </w:r>
            <w:r w:rsidR="00784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829" w:rsidRPr="00916B00" w:rsidRDefault="00C96829" w:rsidP="008D08F3">
            <w:pPr>
              <w:pStyle w:val="34"/>
              <w:framePr w:wrap="notBeside" w:vAnchor="text" w:hAnchor="text" w:xAlign="center" w:y="1"/>
              <w:shd w:val="clear" w:color="auto" w:fill="auto"/>
              <w:tabs>
                <w:tab w:val="left" w:pos="504"/>
              </w:tabs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415" w:rsidRPr="00916B00" w:rsidRDefault="00396415" w:rsidP="003904DA">
            <w:pPr>
              <w:pStyle w:val="34"/>
              <w:framePr w:wrap="notBeside" w:vAnchor="text" w:hAnchor="text" w:xAlign="center" w:y="1"/>
              <w:shd w:val="clear" w:color="auto" w:fill="auto"/>
              <w:tabs>
                <w:tab w:val="left" w:pos="509"/>
              </w:tabs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195" w:rsidRDefault="00410195" w:rsidP="00410195">
      <w:pPr>
        <w:pStyle w:val="24"/>
        <w:framePr w:wrap="notBeside" w:vAnchor="text" w:hAnchor="page" w:x="1726" w:y="-821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0195" w:rsidRPr="00916B00" w:rsidRDefault="00410195" w:rsidP="00410195">
      <w:pPr>
        <w:pStyle w:val="40"/>
        <w:keepNext/>
        <w:keepLines/>
        <w:framePr w:wrap="notBeside" w:vAnchor="text" w:hAnchor="page" w:x="1726" w:y="-821"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 w:cs="Times New Roman"/>
          <w:b/>
          <w:bCs/>
          <w:sz w:val="28"/>
          <w:szCs w:val="28"/>
        </w:rPr>
      </w:pPr>
      <w:r w:rsidRPr="00916B00">
        <w:rPr>
          <w:rFonts w:ascii="Times New Roman" w:hAnsi="Times New Roman" w:cs="Times New Roman"/>
          <w:b/>
          <w:bCs/>
          <w:sz w:val="28"/>
          <w:szCs w:val="28"/>
        </w:rPr>
        <w:t>2. Ожидаемые результаты реализации подпрограммы</w:t>
      </w:r>
    </w:p>
    <w:p w:rsidR="00410195" w:rsidRDefault="00410195" w:rsidP="00410195">
      <w:pPr>
        <w:pStyle w:val="24"/>
        <w:framePr w:wrap="notBeside" w:vAnchor="text" w:hAnchor="page" w:x="1726" w:y="-821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0195" w:rsidRDefault="00410195" w:rsidP="00410195">
      <w:pPr>
        <w:pStyle w:val="24"/>
        <w:framePr w:wrap="notBeside" w:vAnchor="text" w:hAnchor="page" w:x="1726" w:y="-821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0195" w:rsidRPr="006C5316" w:rsidRDefault="00410195" w:rsidP="00410195">
      <w:pPr>
        <w:pStyle w:val="24"/>
        <w:framePr w:wrap="notBeside" w:vAnchor="text" w:hAnchor="page" w:x="1726" w:y="-821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53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</w:t>
      </w:r>
      <w:r w:rsidR="00131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лизация подпрограммы в 2021-2025</w:t>
      </w:r>
      <w:r w:rsidRPr="006C53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годах направлена на поддержание в рабочем состоянии всех автомобильных дорог общего пользования местного значения в границах населенных пунктов Раменского сельского поселения Палехского муниципального района, сохранении объема и качества их содержания.</w:t>
      </w:r>
    </w:p>
    <w:p w:rsidR="00410195" w:rsidRPr="00916B00" w:rsidRDefault="00410195" w:rsidP="00410195">
      <w:pPr>
        <w:pStyle w:val="24"/>
        <w:framePr w:wrap="notBeside" w:vAnchor="text" w:hAnchor="page" w:x="1726" w:y="-821"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10195" w:rsidRPr="006C5316" w:rsidRDefault="00410195" w:rsidP="00410195">
      <w:pPr>
        <w:pStyle w:val="24"/>
        <w:framePr w:wrap="notBeside" w:vAnchor="text" w:hAnchor="page" w:x="1726" w:y="-821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5316">
        <w:rPr>
          <w:rFonts w:ascii="Times New Roman" w:hAnsi="Times New Roman" w:cs="Times New Roman"/>
          <w:b/>
          <w:bCs/>
          <w:sz w:val="24"/>
          <w:szCs w:val="24"/>
        </w:rPr>
        <w:t>Целевые показатели реализации подпрограммы представлены в нижеследующей таблице:</w:t>
      </w:r>
    </w:p>
    <w:p w:rsidR="00410195" w:rsidRPr="006C5316" w:rsidRDefault="00410195" w:rsidP="00410195">
      <w:pPr>
        <w:pStyle w:val="24"/>
        <w:framePr w:wrap="notBeside" w:vAnchor="text" w:hAnchor="page" w:x="1726" w:y="-821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11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2708"/>
        <w:gridCol w:w="799"/>
        <w:gridCol w:w="799"/>
        <w:gridCol w:w="799"/>
        <w:gridCol w:w="791"/>
        <w:gridCol w:w="833"/>
        <w:gridCol w:w="942"/>
      </w:tblGrid>
      <w:tr w:rsidR="00784ACF" w:rsidRPr="00916B00" w:rsidTr="005C5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ACF" w:rsidRPr="00916B00" w:rsidRDefault="00784ACF" w:rsidP="00784ACF">
            <w:pPr>
              <w:pStyle w:val="34"/>
              <w:framePr w:wrap="notBeside" w:vAnchor="text" w:hAnchor="page" w:x="1726" w:y="-821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ACF" w:rsidRPr="00916B00" w:rsidRDefault="00784ACF" w:rsidP="00784ACF">
            <w:pPr>
              <w:pStyle w:val="34"/>
              <w:framePr w:wrap="notBeside" w:vAnchor="text" w:hAnchor="page" w:x="1726" w:y="-8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ACF" w:rsidRPr="00916B00" w:rsidRDefault="00784ACF" w:rsidP="00784ACF">
            <w:pPr>
              <w:pStyle w:val="34"/>
              <w:framePr w:wrap="notBeside" w:vAnchor="text" w:hAnchor="page" w:x="1726" w:y="-821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ACF" w:rsidRPr="00E435CF" w:rsidRDefault="00131063" w:rsidP="00131063">
            <w:pPr>
              <w:pStyle w:val="34"/>
              <w:framePr w:wrap="notBeside" w:vAnchor="text" w:hAnchor="page" w:x="1726" w:y="-82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ACF" w:rsidRPr="00E435CF" w:rsidRDefault="00131063" w:rsidP="00784ACF">
            <w:pPr>
              <w:framePr w:wrap="notBeside" w:vAnchor="text" w:hAnchor="page" w:x="1726" w:y="-821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2022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ACF" w:rsidRPr="00E435CF" w:rsidRDefault="00131063" w:rsidP="00784ACF">
            <w:pPr>
              <w:pStyle w:val="34"/>
              <w:framePr w:wrap="notBeside" w:vAnchor="text" w:hAnchor="page" w:x="1726" w:y="-821"/>
              <w:shd w:val="clear" w:color="auto" w:fill="auto"/>
              <w:spacing w:line="240" w:lineRule="auto"/>
              <w:ind w:lef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ACF" w:rsidRPr="00E435CF" w:rsidRDefault="00131063" w:rsidP="00784ACF">
            <w:pPr>
              <w:framePr w:wrap="notBeside" w:vAnchor="text" w:hAnchor="page" w:x="1726" w:y="-82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2024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CF" w:rsidRPr="00E435CF" w:rsidRDefault="00784ACF" w:rsidP="00784ACF">
            <w:pPr>
              <w:framePr w:wrap="notBeside" w:vAnchor="text" w:hAnchor="page" w:x="1726" w:y="-82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202</w:t>
            </w:r>
            <w:r w:rsidR="00131063">
              <w:rPr>
                <w:rFonts w:ascii="Times New Roman"/>
              </w:rPr>
              <w:t>5</w:t>
            </w:r>
          </w:p>
        </w:tc>
      </w:tr>
      <w:tr w:rsidR="005C5695" w:rsidRPr="00916B00" w:rsidTr="005C5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695" w:rsidRPr="00916B00" w:rsidRDefault="005C5695" w:rsidP="00410195">
            <w:pPr>
              <w:pStyle w:val="34"/>
              <w:framePr w:wrap="notBeside" w:vAnchor="text" w:hAnchor="page" w:x="1726" w:y="-821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695" w:rsidRPr="00916B00" w:rsidRDefault="005C5695" w:rsidP="00484612">
            <w:pPr>
              <w:framePr w:wrap="notBeside" w:vAnchor="text" w:hAnchor="page" w:x="1726" w:y="-821"/>
              <w:jc w:val="both"/>
              <w:rPr>
                <w:rFonts w:ascii="Times New Roman" w:cs="Times New Roman"/>
              </w:rPr>
            </w:pPr>
            <w:r w:rsidRPr="00916B00">
              <w:rPr>
                <w:rFonts w:ascii="Times New Roman" w:cs="Times New Roman"/>
              </w:rPr>
              <w:t xml:space="preserve">Протяженность  </w:t>
            </w:r>
          </w:p>
          <w:p w:rsidR="005C5695" w:rsidRPr="00916B00" w:rsidRDefault="005C5695" w:rsidP="00484612">
            <w:pPr>
              <w:framePr w:wrap="notBeside" w:vAnchor="text" w:hAnchor="page" w:x="1726" w:y="-821"/>
              <w:jc w:val="both"/>
              <w:rPr>
                <w:rFonts w:ascii="Times New Roman" w:cs="Times New Roman"/>
              </w:rPr>
            </w:pPr>
            <w:r w:rsidRPr="00916B00">
              <w:rPr>
                <w:rFonts w:ascii="Times New Roman" w:cs="Times New Roman"/>
              </w:rPr>
              <w:t xml:space="preserve">автомобильных </w:t>
            </w:r>
          </w:p>
          <w:p w:rsidR="005C5695" w:rsidRPr="00916B00" w:rsidRDefault="005C5695" w:rsidP="00484612">
            <w:pPr>
              <w:framePr w:wrap="notBeside" w:vAnchor="text" w:hAnchor="page" w:x="1726" w:y="-821"/>
              <w:jc w:val="both"/>
              <w:rPr>
                <w:rFonts w:ascii="Times New Roman" w:cs="Times New Roman"/>
              </w:rPr>
            </w:pPr>
            <w:r w:rsidRPr="00916B00">
              <w:rPr>
                <w:rFonts w:ascii="Times New Roman" w:cs="Times New Roman"/>
              </w:rPr>
              <w:t xml:space="preserve">дорог общего пользования </w:t>
            </w:r>
          </w:p>
          <w:p w:rsidR="005C5695" w:rsidRPr="00916B00" w:rsidRDefault="005C5695" w:rsidP="00484612">
            <w:pPr>
              <w:framePr w:wrap="notBeside" w:vAnchor="text" w:hAnchor="page" w:x="1726" w:y="-821"/>
              <w:jc w:val="both"/>
              <w:rPr>
                <w:rFonts w:ascii="Times New Roman" w:cs="Times New Roman"/>
              </w:rPr>
            </w:pPr>
            <w:r w:rsidRPr="00916B00">
              <w:rPr>
                <w:rFonts w:ascii="Times New Roman" w:cs="Times New Roman"/>
              </w:rPr>
              <w:t xml:space="preserve">местного значения </w:t>
            </w:r>
          </w:p>
          <w:p w:rsidR="005C5695" w:rsidRPr="00916B00" w:rsidRDefault="005C5695" w:rsidP="00484612">
            <w:pPr>
              <w:framePr w:wrap="notBeside" w:vAnchor="text" w:hAnchor="page" w:x="1726" w:y="-821"/>
              <w:jc w:val="both"/>
              <w:rPr>
                <w:rFonts w:ascii="Times New Roman" w:cs="Times New Roman"/>
              </w:rPr>
            </w:pPr>
            <w:r w:rsidRPr="00916B00">
              <w:rPr>
                <w:rFonts w:ascii="Times New Roman" w:cs="Times New Roman"/>
              </w:rPr>
              <w:t xml:space="preserve">населенных пунктов  </w:t>
            </w:r>
          </w:p>
          <w:p w:rsidR="005C5695" w:rsidRPr="00916B00" w:rsidRDefault="005C5695" w:rsidP="00484612">
            <w:pPr>
              <w:framePr w:wrap="notBeside" w:vAnchor="text" w:hAnchor="page" w:x="1726" w:y="-821"/>
              <w:jc w:val="both"/>
              <w:rPr>
                <w:rFonts w:ascii="Times New Roman" w:cs="Times New Roman"/>
              </w:rPr>
            </w:pPr>
            <w:r w:rsidRPr="00916B00">
              <w:rPr>
                <w:rFonts w:ascii="Times New Roman" w:cs="Times New Roman"/>
              </w:rPr>
              <w:t xml:space="preserve">Раменского сельского </w:t>
            </w:r>
          </w:p>
          <w:p w:rsidR="005C5695" w:rsidRPr="00916B00" w:rsidRDefault="005C5695" w:rsidP="00484612">
            <w:pPr>
              <w:framePr w:wrap="notBeside" w:vAnchor="text" w:hAnchor="page" w:x="1726" w:y="-821"/>
              <w:jc w:val="both"/>
              <w:rPr>
                <w:rFonts w:ascii="Times New Roman" w:cs="Times New Roman"/>
              </w:rPr>
            </w:pPr>
            <w:r w:rsidRPr="00916B00">
              <w:rPr>
                <w:rFonts w:ascii="Times New Roman" w:cs="Times New Roman"/>
              </w:rPr>
              <w:t xml:space="preserve">поселения, </w:t>
            </w:r>
          </w:p>
          <w:p w:rsidR="005C5695" w:rsidRPr="00916B00" w:rsidRDefault="005C5695" w:rsidP="00484612">
            <w:pPr>
              <w:framePr w:wrap="notBeside" w:vAnchor="text" w:hAnchor="page" w:x="1726" w:y="-821"/>
              <w:jc w:val="both"/>
              <w:rPr>
                <w:rFonts w:ascii="Times New Roman" w:cs="Times New Roman"/>
              </w:rPr>
            </w:pPr>
            <w:r w:rsidRPr="00916B00">
              <w:rPr>
                <w:rFonts w:ascii="Times New Roman" w:cs="Times New Roman"/>
              </w:rPr>
              <w:t xml:space="preserve">находящихся на </w:t>
            </w:r>
          </w:p>
          <w:p w:rsidR="005C5695" w:rsidRPr="00916B00" w:rsidRDefault="005C5695" w:rsidP="00484612">
            <w:pPr>
              <w:framePr w:wrap="notBeside" w:vAnchor="text" w:hAnchor="page" w:x="1726" w:y="-821"/>
              <w:jc w:val="both"/>
              <w:rPr>
                <w:rFonts w:ascii="Times New Roman" w:cs="Times New Roman"/>
              </w:rPr>
            </w:pPr>
            <w:r w:rsidRPr="00916B00">
              <w:rPr>
                <w:rFonts w:ascii="Times New Roman" w:cs="Times New Roman"/>
              </w:rPr>
              <w:t>содержание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695" w:rsidRPr="00916B00" w:rsidRDefault="005C5695" w:rsidP="00410195">
            <w:pPr>
              <w:pStyle w:val="34"/>
              <w:framePr w:wrap="notBeside" w:vAnchor="text" w:hAnchor="page" w:x="1726" w:y="-821"/>
              <w:shd w:val="clear" w:color="auto" w:fill="auto"/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695" w:rsidRPr="00916B00" w:rsidRDefault="005C5695" w:rsidP="00410195">
            <w:pPr>
              <w:framePr w:wrap="notBeside" w:vAnchor="text" w:hAnchor="page" w:x="1726" w:y="-821"/>
              <w:jc w:val="center"/>
              <w:rPr>
                <w:rFonts w:ascii="Times New Roman"/>
              </w:rPr>
            </w:pPr>
            <w:r>
              <w:rPr>
                <w:rFonts w:ascii="Times New Roman" w:cs="Times New Roman"/>
              </w:rPr>
              <w:t>52,22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695" w:rsidRPr="00981927" w:rsidRDefault="005C5695" w:rsidP="00410195">
            <w:pPr>
              <w:framePr w:wrap="notBeside" w:vAnchor="text" w:hAnchor="page" w:x="1726" w:y="-821"/>
              <w:jc w:val="center"/>
              <w:rPr>
                <w:rFonts w:ascii="Times New Roman" w:cs="Times New Roman"/>
              </w:rPr>
            </w:pPr>
            <w:r w:rsidRPr="00981927">
              <w:rPr>
                <w:rFonts w:ascii="Times New Roman" w:cs="Times New Roman"/>
              </w:rPr>
              <w:t>52,22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695" w:rsidRPr="00981927" w:rsidRDefault="005C5695" w:rsidP="00410195">
            <w:pPr>
              <w:framePr w:wrap="notBeside" w:vAnchor="text" w:hAnchor="page" w:x="1726" w:y="-821"/>
              <w:jc w:val="center"/>
              <w:rPr>
                <w:rFonts w:ascii="Times New Roman" w:cs="Times New Roman"/>
              </w:rPr>
            </w:pPr>
            <w:r w:rsidRPr="00981927">
              <w:rPr>
                <w:rFonts w:ascii="Times New Roman" w:cs="Times New Roman"/>
              </w:rPr>
              <w:t>52,22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695" w:rsidRPr="00981927" w:rsidRDefault="005C5695" w:rsidP="00410195">
            <w:pPr>
              <w:framePr w:wrap="notBeside" w:vAnchor="text" w:hAnchor="page" w:x="1726" w:y="-821"/>
              <w:jc w:val="center"/>
              <w:rPr>
                <w:rFonts w:ascii="Times New Roman" w:cs="Times New Roman"/>
              </w:rPr>
            </w:pPr>
            <w:r w:rsidRPr="00981927">
              <w:rPr>
                <w:rFonts w:ascii="Times New Roman" w:cs="Times New Roman"/>
              </w:rPr>
              <w:t>52,22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95" w:rsidRPr="00981927" w:rsidRDefault="005C5695" w:rsidP="00410195">
            <w:pPr>
              <w:framePr w:wrap="notBeside" w:vAnchor="text" w:hAnchor="page" w:x="1726" w:y="-821"/>
              <w:jc w:val="center"/>
              <w:rPr>
                <w:rFonts w:ascii="Times New Roman"/>
              </w:rPr>
            </w:pPr>
            <w:r w:rsidRPr="00981927">
              <w:rPr>
                <w:rFonts w:ascii="Times New Roman"/>
              </w:rPr>
              <w:t>52,22</w:t>
            </w:r>
          </w:p>
        </w:tc>
      </w:tr>
      <w:tr w:rsidR="005C5695" w:rsidRPr="00916B00" w:rsidTr="005C5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695" w:rsidRPr="00916B00" w:rsidRDefault="005C5695" w:rsidP="00410195">
            <w:pPr>
              <w:pStyle w:val="34"/>
              <w:framePr w:wrap="notBeside" w:vAnchor="text" w:hAnchor="page" w:x="1726" w:y="-821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695" w:rsidRPr="00916B00" w:rsidRDefault="005C5695" w:rsidP="00484612">
            <w:pPr>
              <w:framePr w:wrap="notBeside" w:vAnchor="text" w:hAnchor="page" w:x="1726" w:y="-821"/>
              <w:jc w:val="both"/>
              <w:rPr>
                <w:rFonts w:ascii="Times New Roman" w:cs="Times New Roman"/>
              </w:rPr>
            </w:pPr>
            <w:r w:rsidRPr="00916B00">
              <w:rPr>
                <w:rFonts w:ascii="Times New Roman" w:cs="Times New Roman"/>
              </w:rPr>
              <w:t xml:space="preserve">Доля  автомобильных </w:t>
            </w:r>
          </w:p>
          <w:p w:rsidR="005C5695" w:rsidRPr="00916B00" w:rsidRDefault="005C5695" w:rsidP="00484612">
            <w:pPr>
              <w:framePr w:wrap="notBeside" w:vAnchor="text" w:hAnchor="page" w:x="1726" w:y="-821"/>
              <w:jc w:val="both"/>
              <w:rPr>
                <w:rFonts w:ascii="Times New Roman" w:cs="Times New Roman"/>
              </w:rPr>
            </w:pPr>
            <w:r w:rsidRPr="00916B00">
              <w:rPr>
                <w:rFonts w:ascii="Times New Roman" w:cs="Times New Roman"/>
              </w:rPr>
              <w:t xml:space="preserve">дорог общего пользования </w:t>
            </w:r>
          </w:p>
          <w:p w:rsidR="005C5695" w:rsidRPr="00916B00" w:rsidRDefault="005C5695" w:rsidP="00484612">
            <w:pPr>
              <w:framePr w:wrap="notBeside" w:vAnchor="text" w:hAnchor="page" w:x="1726" w:y="-821"/>
              <w:jc w:val="both"/>
              <w:rPr>
                <w:rFonts w:ascii="Times New Roman" w:cs="Times New Roman"/>
              </w:rPr>
            </w:pPr>
            <w:r w:rsidRPr="00916B00">
              <w:rPr>
                <w:rFonts w:ascii="Times New Roman" w:cs="Times New Roman"/>
              </w:rPr>
              <w:t xml:space="preserve">местного значения  </w:t>
            </w:r>
          </w:p>
          <w:p w:rsidR="005C5695" w:rsidRPr="00916B00" w:rsidRDefault="005C5695" w:rsidP="00484612">
            <w:pPr>
              <w:framePr w:wrap="notBeside" w:vAnchor="text" w:hAnchor="page" w:x="1726" w:y="-821"/>
              <w:jc w:val="both"/>
              <w:rPr>
                <w:rFonts w:ascii="Times New Roman" w:cs="Times New Roman"/>
              </w:rPr>
            </w:pPr>
            <w:r w:rsidRPr="00916B00">
              <w:rPr>
                <w:rFonts w:ascii="Times New Roman" w:cs="Times New Roman"/>
              </w:rPr>
              <w:t xml:space="preserve">населенных пунктов  </w:t>
            </w:r>
          </w:p>
          <w:p w:rsidR="005C5695" w:rsidRPr="00916B00" w:rsidRDefault="005C5695" w:rsidP="00484612">
            <w:pPr>
              <w:framePr w:wrap="notBeside" w:vAnchor="text" w:hAnchor="page" w:x="1726" w:y="-821"/>
              <w:jc w:val="both"/>
              <w:rPr>
                <w:rFonts w:ascii="Times New Roman" w:cs="Times New Roman"/>
              </w:rPr>
            </w:pPr>
            <w:r w:rsidRPr="00916B00">
              <w:rPr>
                <w:rFonts w:ascii="Times New Roman" w:cs="Times New Roman"/>
              </w:rPr>
              <w:t xml:space="preserve">Раменского сельского </w:t>
            </w:r>
          </w:p>
          <w:p w:rsidR="005C5695" w:rsidRPr="00916B00" w:rsidRDefault="005C5695" w:rsidP="00484612">
            <w:pPr>
              <w:framePr w:wrap="notBeside" w:vAnchor="text" w:hAnchor="page" w:x="1726" w:y="-821"/>
              <w:jc w:val="both"/>
              <w:rPr>
                <w:rFonts w:ascii="Times New Roman" w:cs="Times New Roman"/>
              </w:rPr>
            </w:pPr>
            <w:r w:rsidRPr="00916B00">
              <w:rPr>
                <w:rFonts w:ascii="Times New Roman" w:cs="Times New Roman"/>
              </w:rPr>
              <w:t xml:space="preserve">поселения, </w:t>
            </w:r>
          </w:p>
          <w:p w:rsidR="005C5695" w:rsidRPr="00916B00" w:rsidRDefault="005C5695" w:rsidP="00484612">
            <w:pPr>
              <w:framePr w:wrap="notBeside" w:vAnchor="text" w:hAnchor="page" w:x="1726" w:y="-821"/>
              <w:jc w:val="both"/>
              <w:rPr>
                <w:rFonts w:ascii="Times New Roman" w:cs="Times New Roman"/>
              </w:rPr>
            </w:pPr>
            <w:r w:rsidRPr="00916B00">
              <w:rPr>
                <w:rFonts w:ascii="Times New Roman" w:cs="Times New Roman"/>
              </w:rPr>
              <w:t xml:space="preserve">находящихся на </w:t>
            </w:r>
          </w:p>
          <w:p w:rsidR="005C5695" w:rsidRPr="00916B00" w:rsidRDefault="005C5695" w:rsidP="00484612">
            <w:pPr>
              <w:framePr w:wrap="notBeside" w:vAnchor="text" w:hAnchor="page" w:x="1726" w:y="-821"/>
              <w:jc w:val="both"/>
              <w:rPr>
                <w:rFonts w:ascii="Times New Roman" w:cs="Times New Roman"/>
              </w:rPr>
            </w:pPr>
            <w:r w:rsidRPr="00916B00">
              <w:rPr>
                <w:rFonts w:ascii="Times New Roman" w:cs="Times New Roman"/>
              </w:rPr>
              <w:t>содержании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695" w:rsidRPr="00916B00" w:rsidRDefault="005C5695" w:rsidP="00410195">
            <w:pPr>
              <w:pStyle w:val="180"/>
              <w:framePr w:wrap="notBeside" w:vAnchor="text" w:hAnchor="page" w:x="1726" w:y="-82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%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695" w:rsidRPr="00916B00" w:rsidRDefault="005C5695" w:rsidP="00410195">
            <w:pPr>
              <w:framePr w:wrap="notBeside" w:vAnchor="text" w:hAnchor="page" w:x="1726" w:y="-821"/>
              <w:rPr>
                <w:rFonts w:ascii="Times New Roman"/>
              </w:rPr>
            </w:pPr>
            <w:r w:rsidRPr="00916B00">
              <w:rPr>
                <w:rFonts w:ascii="Times New Roman" w:cs="Times New Roman"/>
              </w:rPr>
              <w:t>100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695" w:rsidRPr="00981927" w:rsidRDefault="005C5695" w:rsidP="00410195">
            <w:pPr>
              <w:pStyle w:val="34"/>
              <w:framePr w:wrap="notBeside" w:vAnchor="text" w:hAnchor="page" w:x="1726" w:y="-821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19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695" w:rsidRPr="00981927" w:rsidRDefault="005C5695" w:rsidP="00410195">
            <w:pPr>
              <w:pStyle w:val="34"/>
              <w:framePr w:wrap="notBeside" w:vAnchor="text" w:hAnchor="page" w:x="1726" w:y="-821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19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695" w:rsidRPr="00981927" w:rsidRDefault="005C5695" w:rsidP="00410195">
            <w:pPr>
              <w:pStyle w:val="34"/>
              <w:framePr w:wrap="notBeside" w:vAnchor="text" w:hAnchor="page" w:x="1726" w:y="-821"/>
              <w:shd w:val="clear" w:color="auto" w:fill="auto"/>
              <w:spacing w:line="240" w:lineRule="auto"/>
              <w:ind w:left="3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19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95" w:rsidRPr="00981927" w:rsidRDefault="005C5695" w:rsidP="00410195">
            <w:pPr>
              <w:framePr w:wrap="notBeside" w:vAnchor="text" w:hAnchor="page" w:x="1726" w:y="-821"/>
              <w:rPr>
                <w:rFonts w:ascii="Times New Roman"/>
              </w:rPr>
            </w:pPr>
            <w:r w:rsidRPr="00981927">
              <w:rPr>
                <w:rFonts w:ascii="Times New Roman"/>
              </w:rPr>
              <w:t>100</w:t>
            </w:r>
          </w:p>
        </w:tc>
      </w:tr>
      <w:tr w:rsidR="005C5695" w:rsidRPr="00916B00" w:rsidTr="005C5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695" w:rsidRPr="00916B00" w:rsidRDefault="005C5695" w:rsidP="00410195">
            <w:pPr>
              <w:pStyle w:val="34"/>
              <w:framePr w:wrap="notBeside" w:vAnchor="text" w:hAnchor="page" w:x="1726" w:y="-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695" w:rsidRPr="00916B00" w:rsidRDefault="005C5695" w:rsidP="00484612">
            <w:pPr>
              <w:framePr w:wrap="notBeside" w:vAnchor="text" w:hAnchor="page" w:x="1726" w:y="-821"/>
              <w:jc w:val="both"/>
              <w:rPr>
                <w:rFonts w:ascii="Times New Roman" w:cs="Times New Roman"/>
              </w:rPr>
            </w:pPr>
            <w:r w:rsidRPr="00916B00">
              <w:rPr>
                <w:rFonts w:ascii="Times New Roman" w:cs="Times New Roman"/>
              </w:rPr>
              <w:t xml:space="preserve">Протяженность  </w:t>
            </w:r>
          </w:p>
          <w:p w:rsidR="005C5695" w:rsidRPr="00916B00" w:rsidRDefault="005C5695" w:rsidP="00484612">
            <w:pPr>
              <w:framePr w:wrap="notBeside" w:vAnchor="text" w:hAnchor="page" w:x="1726" w:y="-821"/>
              <w:jc w:val="both"/>
              <w:rPr>
                <w:rFonts w:ascii="Times New Roman" w:cs="Times New Roman"/>
              </w:rPr>
            </w:pPr>
            <w:r w:rsidRPr="00916B00">
              <w:rPr>
                <w:rFonts w:ascii="Times New Roman" w:cs="Times New Roman"/>
              </w:rPr>
              <w:t>автомобильных дорог</w:t>
            </w:r>
          </w:p>
          <w:p w:rsidR="005C5695" w:rsidRPr="00916B00" w:rsidRDefault="005C5695" w:rsidP="00484612">
            <w:pPr>
              <w:framePr w:wrap="notBeside" w:vAnchor="text" w:hAnchor="page" w:x="1726" w:y="-821"/>
              <w:jc w:val="both"/>
              <w:rPr>
                <w:rFonts w:ascii="Times New Roman" w:cs="Times New Roman"/>
              </w:rPr>
            </w:pPr>
            <w:r w:rsidRPr="00916B00">
              <w:rPr>
                <w:rFonts w:ascii="Times New Roman" w:cs="Times New Roman"/>
              </w:rPr>
              <w:t xml:space="preserve"> общего пользования </w:t>
            </w:r>
          </w:p>
          <w:p w:rsidR="005C5695" w:rsidRPr="00916B00" w:rsidRDefault="005C5695" w:rsidP="00484612">
            <w:pPr>
              <w:framePr w:wrap="notBeside" w:vAnchor="text" w:hAnchor="page" w:x="1726" w:y="-821"/>
              <w:jc w:val="both"/>
              <w:rPr>
                <w:rFonts w:ascii="Times New Roman" w:cs="Times New Roman"/>
              </w:rPr>
            </w:pPr>
            <w:r w:rsidRPr="00916B00">
              <w:rPr>
                <w:rFonts w:ascii="Times New Roman" w:cs="Times New Roman"/>
              </w:rPr>
              <w:t xml:space="preserve">местного значения вне </w:t>
            </w:r>
          </w:p>
          <w:p w:rsidR="005C5695" w:rsidRPr="00916B00" w:rsidRDefault="005C5695" w:rsidP="00484612">
            <w:pPr>
              <w:framePr w:wrap="notBeside" w:vAnchor="text" w:hAnchor="page" w:x="1726" w:y="-821"/>
              <w:jc w:val="both"/>
              <w:rPr>
                <w:rFonts w:ascii="Times New Roman" w:cs="Times New Roman"/>
              </w:rPr>
            </w:pPr>
            <w:r w:rsidRPr="00916B00">
              <w:rPr>
                <w:rFonts w:ascii="Times New Roman" w:cs="Times New Roman"/>
              </w:rPr>
              <w:t>границ населенных</w:t>
            </w:r>
          </w:p>
          <w:p w:rsidR="005C5695" w:rsidRPr="00916B00" w:rsidRDefault="005C5695" w:rsidP="00484612">
            <w:pPr>
              <w:framePr w:wrap="notBeside" w:vAnchor="text" w:hAnchor="page" w:x="1726" w:y="-821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 пунктов  Раменского </w:t>
            </w:r>
          </w:p>
          <w:p w:rsidR="005C5695" w:rsidRPr="00916B00" w:rsidRDefault="005C5695" w:rsidP="00484612">
            <w:pPr>
              <w:framePr w:wrap="notBeside" w:vAnchor="text" w:hAnchor="page" w:x="1726" w:y="-821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с</w:t>
            </w:r>
            <w:r w:rsidRPr="00916B00">
              <w:rPr>
                <w:rFonts w:ascii="Times New Roman" w:cs="Times New Roman"/>
              </w:rPr>
              <w:t xml:space="preserve">ельского поселения , </w:t>
            </w:r>
          </w:p>
          <w:p w:rsidR="005C5695" w:rsidRPr="00916B00" w:rsidRDefault="005C5695" w:rsidP="00484612">
            <w:pPr>
              <w:framePr w:wrap="notBeside" w:vAnchor="text" w:hAnchor="page" w:x="1726" w:y="-821"/>
              <w:jc w:val="both"/>
              <w:rPr>
                <w:rFonts w:ascii="Times New Roman" w:cs="Times New Roman"/>
              </w:rPr>
            </w:pPr>
            <w:r w:rsidRPr="00916B00">
              <w:rPr>
                <w:rFonts w:ascii="Times New Roman" w:cs="Times New Roman"/>
              </w:rPr>
              <w:t xml:space="preserve">находящихся на </w:t>
            </w:r>
          </w:p>
          <w:p w:rsidR="005C5695" w:rsidRPr="00916B00" w:rsidRDefault="005C5695" w:rsidP="00484612">
            <w:pPr>
              <w:framePr w:wrap="notBeside" w:vAnchor="text" w:hAnchor="page" w:x="1726" w:y="-821"/>
              <w:jc w:val="both"/>
              <w:rPr>
                <w:rFonts w:ascii="Times New Roman" w:cs="Times New Roman"/>
              </w:rPr>
            </w:pPr>
            <w:r w:rsidRPr="00916B00">
              <w:rPr>
                <w:rFonts w:ascii="Times New Roman" w:cs="Times New Roman"/>
              </w:rPr>
              <w:t>содержании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695" w:rsidRPr="00916B00" w:rsidRDefault="005C5695" w:rsidP="00410195">
            <w:pPr>
              <w:pStyle w:val="34"/>
              <w:framePr w:wrap="notBeside" w:vAnchor="text" w:hAnchor="page" w:x="1726" w:y="-821"/>
              <w:shd w:val="clear" w:color="auto" w:fill="auto"/>
              <w:spacing w:line="240" w:lineRule="auto"/>
              <w:ind w:left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695" w:rsidRPr="00916B00" w:rsidRDefault="005C5695" w:rsidP="00410195">
            <w:pPr>
              <w:pStyle w:val="34"/>
              <w:framePr w:wrap="notBeside" w:vAnchor="text" w:hAnchor="page" w:x="1726" w:y="-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695" w:rsidRPr="00853480" w:rsidRDefault="005C5695" w:rsidP="00410195">
            <w:pPr>
              <w:pStyle w:val="34"/>
              <w:framePr w:wrap="notBeside" w:vAnchor="text" w:hAnchor="page" w:x="1726" w:y="-821"/>
              <w:shd w:val="clear" w:color="auto" w:fill="auto"/>
              <w:spacing w:line="240" w:lineRule="auto"/>
              <w:ind w:left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80">
              <w:rPr>
                <w:rFonts w:ascii="Times New Roman" w:hAnsi="Times New Roman" w:cs="Times New Roman"/>
                <w:sz w:val="24"/>
                <w:szCs w:val="24"/>
              </w:rPr>
              <w:t>47,38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695" w:rsidRPr="00853480" w:rsidRDefault="00853480" w:rsidP="00410195">
            <w:pPr>
              <w:pStyle w:val="34"/>
              <w:framePr w:wrap="notBeside" w:vAnchor="text" w:hAnchor="page" w:x="1726" w:y="-821"/>
              <w:shd w:val="clear" w:color="auto" w:fill="auto"/>
              <w:spacing w:line="240" w:lineRule="auto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80">
              <w:rPr>
                <w:rFonts w:ascii="Times New Roman" w:hAnsi="Times New Roman" w:cs="Times New Roman"/>
                <w:sz w:val="24"/>
                <w:szCs w:val="24"/>
              </w:rPr>
              <w:t>49,38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695" w:rsidRPr="00853480" w:rsidRDefault="00853480" w:rsidP="00410195">
            <w:pPr>
              <w:pStyle w:val="34"/>
              <w:framePr w:wrap="notBeside" w:vAnchor="text" w:hAnchor="page" w:x="1726" w:y="-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80">
              <w:rPr>
                <w:rFonts w:ascii="Times New Roman" w:hAnsi="Times New Roman" w:cs="Times New Roman"/>
                <w:sz w:val="24"/>
                <w:szCs w:val="24"/>
              </w:rPr>
              <w:t>49,38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95" w:rsidRPr="00853480" w:rsidRDefault="00853480" w:rsidP="00410195">
            <w:pPr>
              <w:pStyle w:val="34"/>
              <w:framePr w:wrap="notBeside" w:vAnchor="text" w:hAnchor="page" w:x="1726" w:y="-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80">
              <w:rPr>
                <w:rFonts w:ascii="Times New Roman" w:hAnsi="Times New Roman" w:cs="Times New Roman"/>
                <w:sz w:val="24"/>
                <w:szCs w:val="24"/>
              </w:rPr>
              <w:t>49,38</w:t>
            </w:r>
          </w:p>
        </w:tc>
      </w:tr>
    </w:tbl>
    <w:p w:rsidR="00795E89" w:rsidRPr="00C96829" w:rsidRDefault="003B5BA1" w:rsidP="003B5BA1">
      <w:pPr>
        <w:pStyle w:val="40"/>
        <w:keepNext/>
        <w:keepLines/>
        <w:shd w:val="clear" w:color="auto" w:fill="auto"/>
        <w:spacing w:before="0" w:after="0" w:line="240" w:lineRule="auto"/>
        <w:ind w:firstLine="720"/>
        <w:jc w:val="both"/>
        <w:outlineLvl w:val="9"/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bookmark43"/>
      <w:r w:rsidRPr="00C96829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795E89" w:rsidRPr="00C96829">
        <w:rPr>
          <w:rFonts w:ascii="Times New Roman" w:hAnsi="Times New Roman" w:cs="Times New Roman"/>
          <w:b/>
          <w:bCs/>
          <w:sz w:val="24"/>
          <w:szCs w:val="24"/>
        </w:rPr>
        <w:t>Мероприятия подпрограммы</w:t>
      </w:r>
      <w:bookmarkEnd w:id="17"/>
    </w:p>
    <w:p w:rsidR="00251BB4" w:rsidRPr="00C96829" w:rsidRDefault="00251BB4" w:rsidP="003B5BA1">
      <w:pPr>
        <w:pStyle w:val="40"/>
        <w:keepNext/>
        <w:keepLines/>
        <w:shd w:val="clear" w:color="auto" w:fill="auto"/>
        <w:spacing w:before="0" w:after="0" w:line="240" w:lineRule="auto"/>
        <w:ind w:firstLine="720"/>
        <w:jc w:val="both"/>
        <w:outlineLvl w:val="9"/>
        <w:rPr>
          <w:rFonts w:ascii="Times New Roman" w:hAnsi="Times New Roman" w:cs="Times New Roman"/>
          <w:b/>
          <w:bCs/>
          <w:sz w:val="24"/>
          <w:szCs w:val="24"/>
        </w:rPr>
      </w:pPr>
    </w:p>
    <w:p w:rsidR="000131FE" w:rsidRPr="00C96829" w:rsidRDefault="00795E89" w:rsidP="00FA1BEF">
      <w:pPr>
        <w:autoSpaceDE w:val="0"/>
        <w:autoSpaceDN w:val="0"/>
        <w:adjustRightInd w:val="0"/>
        <w:ind w:firstLine="720"/>
        <w:jc w:val="both"/>
        <w:rPr>
          <w:rFonts w:ascii="Times New Roman" w:cs="Times New Roman"/>
        </w:rPr>
      </w:pPr>
      <w:r w:rsidRPr="00C96829">
        <w:rPr>
          <w:rFonts w:ascii="Times New Roman" w:cs="Times New Roman"/>
        </w:rPr>
        <w:t>Реализация подп</w:t>
      </w:r>
      <w:r w:rsidR="00131063">
        <w:rPr>
          <w:rFonts w:ascii="Times New Roman" w:cs="Times New Roman"/>
        </w:rPr>
        <w:t>рограммы рассчитана на 2021-2025</w:t>
      </w:r>
      <w:r w:rsidRPr="00C96829">
        <w:rPr>
          <w:rFonts w:ascii="Times New Roman" w:cs="Times New Roman"/>
        </w:rPr>
        <w:t xml:space="preserve"> годы и осуществляется посредством </w:t>
      </w:r>
      <w:r w:rsidR="000131FE" w:rsidRPr="00C96829">
        <w:rPr>
          <w:rFonts w:ascii="Times New Roman" w:cs="Times New Roman"/>
        </w:rPr>
        <w:t xml:space="preserve">дорожной деятельности в отношении автомобильных дорог местного значения в границах </w:t>
      </w:r>
      <w:r w:rsidR="00396415" w:rsidRPr="00C96829">
        <w:rPr>
          <w:rFonts w:ascii="Times New Roman" w:cs="Times New Roman"/>
        </w:rPr>
        <w:t xml:space="preserve">  Раменского сельского поселения</w:t>
      </w:r>
      <w:r w:rsidR="000131FE" w:rsidRPr="00C96829">
        <w:rPr>
          <w:rFonts w:ascii="Times New Roman" w:cs="Times New Roman"/>
        </w:rPr>
        <w:t xml:space="preserve">, а также осуществления иных полномочий в области использования автомобильных дорог и осуществления дорожной деятельности в соответствии с </w:t>
      </w:r>
      <w:hyperlink r:id="rId15" w:history="1">
        <w:r w:rsidR="000131FE" w:rsidRPr="00C96829">
          <w:rPr>
            <w:rFonts w:ascii="Times New Roman" w:cs="Times New Roman"/>
            <w:color w:val="auto"/>
          </w:rPr>
          <w:t>законодательством</w:t>
        </w:r>
      </w:hyperlink>
      <w:r w:rsidR="000131FE" w:rsidRPr="00C96829">
        <w:rPr>
          <w:rFonts w:ascii="Times New Roman" w:cs="Times New Roman"/>
          <w:color w:val="auto"/>
        </w:rPr>
        <w:t xml:space="preserve"> </w:t>
      </w:r>
      <w:r w:rsidR="000131FE" w:rsidRPr="00C96829">
        <w:rPr>
          <w:rFonts w:ascii="Times New Roman" w:cs="Times New Roman"/>
        </w:rPr>
        <w:t>Российской Федерации</w:t>
      </w:r>
    </w:p>
    <w:p w:rsidR="00251BB4" w:rsidRPr="00916B00" w:rsidRDefault="00251BB4" w:rsidP="00251BB4">
      <w:pPr>
        <w:pStyle w:val="a8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51BB4" w:rsidRPr="00916B00" w:rsidRDefault="00251BB4" w:rsidP="00305AA4">
      <w:pPr>
        <w:pStyle w:val="a8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95E89" w:rsidRPr="00916B00" w:rsidRDefault="00795E89" w:rsidP="00D61FDC">
      <w:pPr>
        <w:pStyle w:val="17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6B00">
        <w:rPr>
          <w:rStyle w:val="173"/>
          <w:rFonts w:ascii="Times New Roman" w:hAnsi="Times New Roman" w:cs="Times New Roman"/>
          <w:b/>
          <w:bCs/>
          <w:sz w:val="24"/>
          <w:szCs w:val="24"/>
        </w:rPr>
        <w:t>Ресурсное обеспечение мероприятий подпрограммы</w:t>
      </w:r>
    </w:p>
    <w:p w:rsidR="00795E89" w:rsidRPr="00916B00" w:rsidRDefault="00795E89" w:rsidP="00D61FDC">
      <w:pPr>
        <w:pStyle w:val="36"/>
        <w:framePr w:wrap="notBeside" w:vAnchor="text" w:hAnchor="text" w:xAlign="center" w:y="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6B00">
        <w:rPr>
          <w:rFonts w:ascii="Times New Roman" w:hAnsi="Times New Roman" w:cs="Times New Roman"/>
          <w:sz w:val="24"/>
          <w:szCs w:val="24"/>
        </w:rPr>
        <w:lastRenderedPageBreak/>
        <w:t>(руб.)</w:t>
      </w:r>
    </w:p>
    <w:p w:rsidR="00A71520" w:rsidRPr="00916B00" w:rsidRDefault="00A71520" w:rsidP="00D61FDC">
      <w:pPr>
        <w:pStyle w:val="36"/>
        <w:framePr w:wrap="notBeside" w:vAnchor="text" w:hAnchor="text" w:xAlign="center" w:y="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51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2092"/>
        <w:gridCol w:w="1266"/>
        <w:gridCol w:w="1266"/>
        <w:gridCol w:w="1089"/>
        <w:gridCol w:w="1020"/>
        <w:gridCol w:w="1315"/>
        <w:gridCol w:w="18"/>
      </w:tblGrid>
      <w:tr w:rsidR="00784ACF" w:rsidRPr="00916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ACF" w:rsidRPr="00916B00" w:rsidRDefault="00784ACF" w:rsidP="00784ACF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№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ACF" w:rsidRPr="00916B00" w:rsidRDefault="00784ACF" w:rsidP="00784ACF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ACF" w:rsidRPr="00916B00" w:rsidRDefault="00784ACF" w:rsidP="00131063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31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ACF" w:rsidRPr="00916B00" w:rsidRDefault="00784ACF" w:rsidP="00131063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1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ACF" w:rsidRPr="00916B00" w:rsidRDefault="00784ACF" w:rsidP="00131063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31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ACF" w:rsidRPr="00916B00" w:rsidRDefault="00784ACF" w:rsidP="00131063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31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ACF" w:rsidRPr="00916B00" w:rsidRDefault="00784ACF" w:rsidP="00131063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310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1063" w:rsidRPr="00916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63" w:rsidRPr="00916B00" w:rsidRDefault="00131063" w:rsidP="00131063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Подпрограмма, всего: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63" w:rsidRPr="00C40FC9" w:rsidRDefault="00131063" w:rsidP="00131063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2 111 986,44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63" w:rsidRPr="00DE01FE" w:rsidRDefault="00131063" w:rsidP="00131063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01FE">
              <w:rPr>
                <w:rFonts w:ascii="Times New Roman" w:hAnsi="Times New Roman" w:cs="Times New Roman"/>
                <w:bCs/>
                <w:sz w:val="20"/>
                <w:szCs w:val="20"/>
              </w:rPr>
              <w:t>3 085 937,75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63" w:rsidRPr="00DE01FE" w:rsidRDefault="00131063" w:rsidP="00131063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01FE">
              <w:rPr>
                <w:rFonts w:ascii="Times New Roman" w:hAnsi="Times New Roman" w:cs="Times New Roman"/>
                <w:bCs/>
                <w:sz w:val="20"/>
                <w:szCs w:val="20"/>
              </w:rPr>
              <w:t>2 637 919,17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63" w:rsidRPr="00DE01FE" w:rsidRDefault="00131063" w:rsidP="00131063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01FE">
              <w:rPr>
                <w:rFonts w:ascii="Times New Roman" w:hAnsi="Times New Roman" w:cs="Times New Roman"/>
                <w:bCs/>
                <w:sz w:val="20"/>
                <w:szCs w:val="20"/>
              </w:rPr>
              <w:t>2 264 398,95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63" w:rsidRPr="00DE01FE" w:rsidRDefault="00131063" w:rsidP="00131063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01FE">
              <w:rPr>
                <w:rFonts w:ascii="Times New Roman" w:hAnsi="Times New Roman" w:cs="Times New Roman"/>
                <w:bCs/>
                <w:sz w:val="20"/>
                <w:szCs w:val="20"/>
              </w:rPr>
              <w:t>3 213 640,88</w:t>
            </w:r>
          </w:p>
        </w:tc>
      </w:tr>
      <w:tr w:rsidR="00A25CA3" w:rsidRPr="00916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258"/>
          <w:jc w:val="center"/>
        </w:trPr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CA3" w:rsidRPr="00916B00" w:rsidRDefault="00A25CA3" w:rsidP="00A25CA3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-бюджетные ассигнования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CA3" w:rsidRPr="00C96829" w:rsidRDefault="00A25CA3" w:rsidP="00A25CA3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CA3" w:rsidRPr="00C96829" w:rsidRDefault="00A25CA3" w:rsidP="00A25CA3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CA3" w:rsidRPr="00C96829" w:rsidRDefault="00A25CA3" w:rsidP="00A25CA3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CA3" w:rsidRPr="00C96829" w:rsidRDefault="00A25CA3" w:rsidP="00A25CA3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A3" w:rsidRPr="00916B00" w:rsidRDefault="00A25CA3">
            <w:pPr>
              <w:rPr>
                <w:rFonts w:ascii="Times New Roman"/>
              </w:rPr>
            </w:pPr>
          </w:p>
        </w:tc>
      </w:tr>
      <w:tr w:rsidR="00C96829" w:rsidRPr="00916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394"/>
          <w:jc w:val="center"/>
        </w:trPr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829" w:rsidRPr="00916B00" w:rsidRDefault="00C96829" w:rsidP="00A25CA3">
            <w:pPr>
              <w:pStyle w:val="34"/>
              <w:framePr w:wrap="notBeside" w:vAnchor="text" w:hAnchor="text" w:xAlign="center" w:y="1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-бюджет Раменского сельского поселения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829" w:rsidRPr="00C96829" w:rsidRDefault="00C96829" w:rsidP="00A25CA3">
            <w:pPr>
              <w:framePr w:wrap="notBeside" w:vAnchor="text" w:hAnchor="text" w:xAlign="center" w:y="1"/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C96829">
              <w:rPr>
                <w:rFonts w:ascii="Times New Roman" w:cs="Times New Roman"/>
                <w:sz w:val="20"/>
                <w:szCs w:val="20"/>
              </w:rPr>
              <w:t xml:space="preserve"> 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829" w:rsidRPr="00C96829" w:rsidRDefault="00C96829" w:rsidP="00A25CA3">
            <w:pPr>
              <w:pStyle w:val="34"/>
              <w:framePr w:wrap="notBeside" w:vAnchor="text" w:hAnchor="text" w:xAlign="center" w:y="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8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829" w:rsidRPr="00C96829" w:rsidRDefault="00C96829" w:rsidP="00A25CA3">
            <w:pPr>
              <w:pStyle w:val="34"/>
              <w:framePr w:wrap="notBeside" w:vAnchor="text" w:hAnchor="text" w:xAlign="center" w:y="1"/>
              <w:ind w:left="2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8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829" w:rsidRPr="00C96829" w:rsidRDefault="00A25CA3" w:rsidP="00A25CA3">
            <w:pPr>
              <w:pStyle w:val="34"/>
              <w:framePr w:wrap="notBeside" w:vAnchor="text" w:hAnchor="text" w:xAlign="center" w:y="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829" w:rsidRPr="00C96829" w:rsidRDefault="00C96829" w:rsidP="00A25CA3">
            <w:pPr>
              <w:pStyle w:val="34"/>
              <w:framePr w:wrap="notBeside" w:vAnchor="text" w:hAnchor="text" w:xAlign="center" w:y="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8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1063" w:rsidRPr="00916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288"/>
          <w:jc w:val="center"/>
        </w:trPr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63" w:rsidRPr="00916B00" w:rsidRDefault="00131063" w:rsidP="00131063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- бюджет муниципального района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63" w:rsidRPr="00C40FC9" w:rsidRDefault="00131063" w:rsidP="00131063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2 111 986,44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63" w:rsidRPr="00DE01FE" w:rsidRDefault="00131063" w:rsidP="00131063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01FE">
              <w:rPr>
                <w:rFonts w:ascii="Times New Roman" w:hAnsi="Times New Roman" w:cs="Times New Roman"/>
                <w:bCs/>
                <w:sz w:val="20"/>
                <w:szCs w:val="20"/>
              </w:rPr>
              <w:t>3 085 937,75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63" w:rsidRPr="00DE01FE" w:rsidRDefault="00131063" w:rsidP="00131063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01FE">
              <w:rPr>
                <w:rFonts w:ascii="Times New Roman" w:hAnsi="Times New Roman" w:cs="Times New Roman"/>
                <w:bCs/>
                <w:sz w:val="20"/>
                <w:szCs w:val="20"/>
              </w:rPr>
              <w:t>2 637 919,17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63" w:rsidRPr="00DE01FE" w:rsidRDefault="00131063" w:rsidP="00131063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01FE">
              <w:rPr>
                <w:rFonts w:ascii="Times New Roman" w:hAnsi="Times New Roman" w:cs="Times New Roman"/>
                <w:bCs/>
                <w:sz w:val="20"/>
                <w:szCs w:val="20"/>
              </w:rPr>
              <w:t>2 264 398,95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63" w:rsidRPr="00DE01FE" w:rsidRDefault="00131063" w:rsidP="00131063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01FE">
              <w:rPr>
                <w:rFonts w:ascii="Times New Roman" w:hAnsi="Times New Roman" w:cs="Times New Roman"/>
                <w:bCs/>
                <w:sz w:val="20"/>
                <w:szCs w:val="20"/>
              </w:rPr>
              <w:t>3 213 640,88</w:t>
            </w:r>
          </w:p>
        </w:tc>
      </w:tr>
      <w:tr w:rsidR="00131063" w:rsidRPr="00916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66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63" w:rsidRPr="00916B00" w:rsidRDefault="00131063" w:rsidP="00131063">
            <w:pPr>
              <w:pStyle w:val="a8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B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63" w:rsidRPr="00916B00" w:rsidRDefault="00131063" w:rsidP="00131063">
            <w:pPr>
              <w:framePr w:wrap="notBeside" w:vAnchor="text" w:hAnchor="text" w:xAlign="center" w:y="1"/>
              <w:jc w:val="both"/>
              <w:rPr>
                <w:rFonts w:ascii="Times New Roman" w:cs="Times New Roman"/>
              </w:rPr>
            </w:pPr>
            <w:r w:rsidRPr="00916B00">
              <w:rPr>
                <w:rFonts w:ascii="Times New Roman" w:cs="Times New Roman"/>
              </w:rPr>
              <w:t xml:space="preserve">Осуществление полномочий </w:t>
            </w:r>
          </w:p>
          <w:p w:rsidR="00131063" w:rsidRPr="00916B00" w:rsidRDefault="00131063" w:rsidP="00131063">
            <w:pPr>
              <w:framePr w:wrap="notBeside" w:vAnchor="text" w:hAnchor="text" w:xAlign="center" w:y="1"/>
              <w:jc w:val="both"/>
              <w:rPr>
                <w:rFonts w:ascii="Times New Roman" w:cs="Times New Roman"/>
              </w:rPr>
            </w:pPr>
            <w:r w:rsidRPr="00916B00">
              <w:rPr>
                <w:rFonts w:ascii="Times New Roman" w:cs="Times New Roman"/>
              </w:rPr>
              <w:t xml:space="preserve">в области использования </w:t>
            </w:r>
          </w:p>
          <w:p w:rsidR="00131063" w:rsidRPr="00916B00" w:rsidRDefault="00131063" w:rsidP="00131063">
            <w:pPr>
              <w:framePr w:wrap="notBeside" w:vAnchor="text" w:hAnchor="text" w:xAlign="center" w:y="1"/>
              <w:jc w:val="both"/>
              <w:rPr>
                <w:rFonts w:ascii="Times New Roman" w:cs="Times New Roman"/>
              </w:rPr>
            </w:pPr>
            <w:r w:rsidRPr="00916B00">
              <w:rPr>
                <w:rFonts w:ascii="Times New Roman" w:cs="Times New Roman"/>
              </w:rPr>
              <w:t xml:space="preserve">автомобильных дорог </w:t>
            </w:r>
          </w:p>
          <w:p w:rsidR="00131063" w:rsidRPr="00916B00" w:rsidRDefault="00131063" w:rsidP="00131063">
            <w:pPr>
              <w:framePr w:wrap="notBeside" w:vAnchor="text" w:hAnchor="text" w:xAlign="center" w:y="1"/>
              <w:jc w:val="both"/>
              <w:rPr>
                <w:rFonts w:ascii="Times New Roman" w:cs="Times New Roman"/>
              </w:rPr>
            </w:pPr>
            <w:r w:rsidRPr="00916B00">
              <w:rPr>
                <w:rFonts w:ascii="Times New Roman" w:cs="Times New Roman"/>
              </w:rPr>
              <w:t xml:space="preserve">и осуществление деятельности </w:t>
            </w:r>
          </w:p>
          <w:p w:rsidR="00131063" w:rsidRPr="00916B00" w:rsidRDefault="00131063" w:rsidP="00131063">
            <w:pPr>
              <w:framePr w:wrap="notBeside" w:vAnchor="text" w:hAnchor="text" w:xAlign="center" w:y="1"/>
              <w:jc w:val="both"/>
              <w:rPr>
                <w:rFonts w:ascii="Times New Roman" w:cs="Times New Roman"/>
              </w:rPr>
            </w:pPr>
            <w:r w:rsidRPr="00916B00">
              <w:rPr>
                <w:rFonts w:ascii="Times New Roman" w:cs="Times New Roman"/>
              </w:rPr>
              <w:t xml:space="preserve">в соответствии с законодательством </w:t>
            </w:r>
          </w:p>
          <w:p w:rsidR="00131063" w:rsidRPr="00916B00" w:rsidRDefault="00131063" w:rsidP="00131063">
            <w:pPr>
              <w:framePr w:wrap="notBeside" w:vAnchor="text" w:hAnchor="text" w:xAlign="center" w:y="1"/>
              <w:jc w:val="both"/>
              <w:rPr>
                <w:rFonts w:ascii="Times New Roman" w:cs="Times New Roman"/>
              </w:rPr>
            </w:pPr>
            <w:r w:rsidRPr="00916B00">
              <w:rPr>
                <w:rFonts w:ascii="Times New Roman" w:cs="Times New Roman"/>
              </w:rPr>
              <w:t xml:space="preserve">Российской </w:t>
            </w:r>
            <w:r w:rsidRPr="00916B00">
              <w:rPr>
                <w:rFonts w:ascii="Times New Roman" w:cs="Times New Roman"/>
                <w:vanish/>
              </w:rPr>
              <w:t>ю вопросов</w:t>
            </w:r>
            <w:r w:rsidRPr="00916B00">
              <w:rPr>
                <w:rFonts w:ascii="Times New Roman" w:cs="Times New Roman"/>
              </w:rPr>
              <w:t>Федерации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63" w:rsidRPr="00C40FC9" w:rsidRDefault="00131063" w:rsidP="00131063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2 111 986,44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63" w:rsidRPr="00DE01FE" w:rsidRDefault="00131063" w:rsidP="00131063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01FE">
              <w:rPr>
                <w:rFonts w:ascii="Times New Roman" w:hAnsi="Times New Roman" w:cs="Times New Roman"/>
                <w:bCs/>
                <w:sz w:val="20"/>
                <w:szCs w:val="20"/>
              </w:rPr>
              <w:t>3 085 937,75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63" w:rsidRPr="00DE01FE" w:rsidRDefault="00131063" w:rsidP="00131063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01FE">
              <w:rPr>
                <w:rFonts w:ascii="Times New Roman" w:hAnsi="Times New Roman" w:cs="Times New Roman"/>
                <w:bCs/>
                <w:sz w:val="20"/>
                <w:szCs w:val="20"/>
              </w:rPr>
              <w:t>2 637 919,17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63" w:rsidRPr="00DE01FE" w:rsidRDefault="00131063" w:rsidP="00131063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01FE">
              <w:rPr>
                <w:rFonts w:ascii="Times New Roman" w:hAnsi="Times New Roman" w:cs="Times New Roman"/>
                <w:bCs/>
                <w:sz w:val="20"/>
                <w:szCs w:val="20"/>
              </w:rPr>
              <w:t>2 264 398,95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63" w:rsidRPr="00DE01FE" w:rsidRDefault="00131063" w:rsidP="00131063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01FE">
              <w:rPr>
                <w:rFonts w:ascii="Times New Roman" w:hAnsi="Times New Roman" w:cs="Times New Roman"/>
                <w:bCs/>
                <w:sz w:val="20"/>
                <w:szCs w:val="20"/>
              </w:rPr>
              <w:t>3 213 640,88</w:t>
            </w:r>
          </w:p>
        </w:tc>
      </w:tr>
    </w:tbl>
    <w:p w:rsidR="00795E89" w:rsidRPr="00916B00" w:rsidRDefault="00795E89">
      <w:pPr>
        <w:rPr>
          <w:rFonts w:ascii="Times New Roman"/>
          <w:color w:val="auto"/>
        </w:rPr>
      </w:pPr>
    </w:p>
    <w:p w:rsidR="0022677A" w:rsidRPr="00916B00" w:rsidRDefault="0022677A">
      <w:pPr>
        <w:pStyle w:val="a8"/>
        <w:shd w:val="clear" w:color="auto" w:fill="auto"/>
        <w:spacing w:before="0" w:after="0" w:line="190" w:lineRule="exact"/>
        <w:ind w:left="55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2677A" w:rsidRPr="00916B00" w:rsidRDefault="0022677A">
      <w:pPr>
        <w:pStyle w:val="a8"/>
        <w:shd w:val="clear" w:color="auto" w:fill="auto"/>
        <w:spacing w:before="0" w:after="0" w:line="190" w:lineRule="exact"/>
        <w:ind w:left="55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2677A" w:rsidRPr="00916B00" w:rsidRDefault="0022677A">
      <w:pPr>
        <w:pStyle w:val="a8"/>
        <w:shd w:val="clear" w:color="auto" w:fill="auto"/>
        <w:spacing w:before="0" w:after="0" w:line="190" w:lineRule="exact"/>
        <w:ind w:left="55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2677A" w:rsidRPr="00916B00" w:rsidRDefault="0022677A">
      <w:pPr>
        <w:pStyle w:val="a8"/>
        <w:shd w:val="clear" w:color="auto" w:fill="auto"/>
        <w:spacing w:before="0" w:after="0" w:line="190" w:lineRule="exact"/>
        <w:ind w:left="55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2677A" w:rsidRPr="00916B00" w:rsidRDefault="0022677A">
      <w:pPr>
        <w:pStyle w:val="a8"/>
        <w:shd w:val="clear" w:color="auto" w:fill="auto"/>
        <w:spacing w:before="0" w:after="0" w:line="190" w:lineRule="exact"/>
        <w:ind w:left="55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71520" w:rsidRPr="00916B00" w:rsidRDefault="00A71520">
      <w:pPr>
        <w:pStyle w:val="a8"/>
        <w:shd w:val="clear" w:color="auto" w:fill="auto"/>
        <w:spacing w:before="0" w:after="0" w:line="190" w:lineRule="exact"/>
        <w:ind w:left="55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71520" w:rsidRPr="00916B00" w:rsidRDefault="00A71520">
      <w:pPr>
        <w:pStyle w:val="a8"/>
        <w:shd w:val="clear" w:color="auto" w:fill="auto"/>
        <w:spacing w:before="0" w:after="0" w:line="190" w:lineRule="exact"/>
        <w:ind w:left="55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71520" w:rsidRPr="00916B00" w:rsidRDefault="00A71520">
      <w:pPr>
        <w:pStyle w:val="a8"/>
        <w:shd w:val="clear" w:color="auto" w:fill="auto"/>
        <w:spacing w:before="0" w:after="0" w:line="190" w:lineRule="exact"/>
        <w:ind w:left="55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71520" w:rsidRPr="00916B00" w:rsidRDefault="00A71520">
      <w:pPr>
        <w:pStyle w:val="a8"/>
        <w:shd w:val="clear" w:color="auto" w:fill="auto"/>
        <w:spacing w:before="0" w:after="0" w:line="190" w:lineRule="exact"/>
        <w:ind w:left="55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71520" w:rsidRPr="00916B00" w:rsidRDefault="00A71520">
      <w:pPr>
        <w:pStyle w:val="a8"/>
        <w:shd w:val="clear" w:color="auto" w:fill="auto"/>
        <w:spacing w:before="0" w:after="0" w:line="190" w:lineRule="exact"/>
        <w:ind w:left="55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71520" w:rsidRPr="00916B00" w:rsidRDefault="00A71520">
      <w:pPr>
        <w:pStyle w:val="a8"/>
        <w:shd w:val="clear" w:color="auto" w:fill="auto"/>
        <w:spacing w:before="0" w:after="0" w:line="190" w:lineRule="exact"/>
        <w:ind w:left="55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71520" w:rsidRPr="00916B00" w:rsidRDefault="00A71520">
      <w:pPr>
        <w:pStyle w:val="a8"/>
        <w:shd w:val="clear" w:color="auto" w:fill="auto"/>
        <w:spacing w:before="0" w:after="0" w:line="190" w:lineRule="exact"/>
        <w:ind w:left="55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71520" w:rsidRDefault="00A71520">
      <w:pPr>
        <w:pStyle w:val="a8"/>
        <w:shd w:val="clear" w:color="auto" w:fill="auto"/>
        <w:spacing w:before="0" w:after="0" w:line="190" w:lineRule="exact"/>
        <w:ind w:left="5520"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A71520" w:rsidSect="00305AA4">
      <w:type w:val="continuous"/>
      <w:pgSz w:w="11905" w:h="16837"/>
      <w:pgMar w:top="362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C6E" w:rsidRDefault="003B6C6E">
      <w:r>
        <w:separator/>
      </w:r>
    </w:p>
  </w:endnote>
  <w:endnote w:type="continuationSeparator" w:id="0">
    <w:p w:rsidR="003B6C6E" w:rsidRDefault="003B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195" w:rsidRDefault="00410195">
    <w:pPr>
      <w:pStyle w:val="a5"/>
      <w:framePr w:w="11904" w:h="120" w:wrap="none" w:vAnchor="text" w:hAnchor="page" w:x="1" w:y="-839"/>
      <w:shd w:val="clear" w:color="auto" w:fill="auto"/>
      <w:ind w:left="10949"/>
    </w:pPr>
    <w:r>
      <w:fldChar w:fldCharType="begin"/>
    </w:r>
    <w:r>
      <w:instrText xml:space="preserve"> PAGE \* MERGEFORMAT </w:instrText>
    </w:r>
    <w:r>
      <w:fldChar w:fldCharType="separate"/>
    </w:r>
    <w:r w:rsidR="00436260" w:rsidRPr="00436260">
      <w:rPr>
        <w:rStyle w:val="Gungsuh"/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195" w:rsidRDefault="00410195">
    <w:pPr>
      <w:pStyle w:val="a5"/>
      <w:framePr w:w="11904" w:h="120" w:wrap="none" w:vAnchor="text" w:hAnchor="page" w:x="1" w:y="-839"/>
      <w:shd w:val="clear" w:color="auto" w:fill="auto"/>
      <w:ind w:left="10949"/>
    </w:pPr>
    <w:r>
      <w:fldChar w:fldCharType="begin"/>
    </w:r>
    <w:r>
      <w:instrText xml:space="preserve"> PAGE \* MERGEFORMAT </w:instrText>
    </w:r>
    <w:r>
      <w:fldChar w:fldCharType="separate"/>
    </w:r>
    <w:r w:rsidR="00436260" w:rsidRPr="00436260">
      <w:rPr>
        <w:rStyle w:val="Gungsuh"/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195" w:rsidRDefault="00410195">
    <w:pPr>
      <w:pStyle w:val="a5"/>
      <w:framePr w:w="11904" w:h="120" w:wrap="none" w:vAnchor="text" w:hAnchor="page" w:x="1" w:y="-839"/>
      <w:shd w:val="clear" w:color="auto" w:fill="auto"/>
      <w:ind w:left="1094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195" w:rsidRDefault="00410195">
    <w:pPr>
      <w:pStyle w:val="a5"/>
      <w:framePr w:w="12504" w:h="120" w:wrap="none" w:vAnchor="text" w:hAnchor="page" w:x="1" w:y="-839"/>
      <w:shd w:val="clear" w:color="auto" w:fill="auto"/>
      <w:ind w:left="10853"/>
    </w:pPr>
    <w:r>
      <w:fldChar w:fldCharType="begin"/>
    </w:r>
    <w:r>
      <w:instrText xml:space="preserve"> PAGE \* MERGEFORMAT </w:instrText>
    </w:r>
    <w:r>
      <w:fldChar w:fldCharType="separate"/>
    </w:r>
    <w:r w:rsidR="00436260" w:rsidRPr="00436260">
      <w:rPr>
        <w:rStyle w:val="Gungsuh"/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C6E" w:rsidRDefault="003B6C6E">
      <w:r>
        <w:separator/>
      </w:r>
    </w:p>
  </w:footnote>
  <w:footnote w:type="continuationSeparator" w:id="0">
    <w:p w:rsidR="003B6C6E" w:rsidRDefault="003B6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195" w:rsidRDefault="00410195">
    <w:pPr>
      <w:pStyle w:val="af0"/>
    </w:pPr>
  </w:p>
  <w:p w:rsidR="00410195" w:rsidRDefault="00410195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195" w:rsidRDefault="00410195">
    <w:pPr>
      <w:rPr>
        <w:color w:val="auto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1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2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3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4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5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6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7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8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Verdana" w:hAnsi="Verdana"/>
        <w:b w:val="0"/>
        <w:i w:val="0"/>
        <w:smallCaps w:val="0"/>
        <w:strike w:val="0"/>
        <w:color w:val="000000"/>
        <w:spacing w:val="-10"/>
        <w:w w:val="100"/>
        <w:position w:val="0"/>
        <w:sz w:val="15"/>
        <w:u w:val="none"/>
      </w:rPr>
    </w:lvl>
    <w:lvl w:ilvl="1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2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3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4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5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6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7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8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1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2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3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4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5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6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7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8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</w:abstractNum>
  <w:abstractNum w:abstractNumId="8" w15:restartNumberingAfterBreak="0">
    <w:nsid w:val="00000011"/>
    <w:multiLevelType w:val="multilevel"/>
    <w:tmpl w:val="16A629D0"/>
    <w:lvl w:ilvl="0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upperRoman"/>
      <w:lvlText w:val="%2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5"/>
      <w:numFmt w:val="upperRoman"/>
      <w:lvlText w:val="%3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5"/>
      <w:numFmt w:val="upperRoman"/>
      <w:lvlText w:val="%4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5"/>
      <w:numFmt w:val="upperRoman"/>
      <w:lvlText w:val="%5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8"/>
      <w:numFmt w:val="decimal"/>
      <w:lvlText w:val="%6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1"/>
      <w:numFmt w:val="decimal"/>
      <w:lvlText w:val="%7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5"/>
      <w:numFmt w:val="upperRoman"/>
      <w:lvlText w:val="%8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5"/>
      <w:numFmt w:val="upperRoman"/>
      <w:lvlText w:val="%9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upperRoman"/>
      <w:lvlText w:val="%2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5"/>
      <w:numFmt w:val="upperRoman"/>
      <w:lvlText w:val="%3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5"/>
      <w:numFmt w:val="upperRoman"/>
      <w:lvlText w:val="%4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5"/>
      <w:numFmt w:val="upperRoman"/>
      <w:lvlText w:val="%5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7"/>
      <w:numFmt w:val="decimal"/>
      <w:lvlText w:val="%6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1"/>
      <w:numFmt w:val="decimal"/>
      <w:lvlText w:val="%7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5"/>
      <w:numFmt w:val="upperRoman"/>
      <w:lvlText w:val="%9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V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7"/>
      <w:numFmt w:val="decimal"/>
      <w:lvlText w:val="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1"/>
      <w:numFmt w:val="decimal"/>
      <w:lvlText w:val="%3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1"/>
      <w:numFmt w:val="decimal"/>
      <w:lvlText w:val="%3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1"/>
      <w:numFmt w:val="decimal"/>
      <w:lvlText w:val="%3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1"/>
      <w:numFmt w:val="decimal"/>
      <w:lvlText w:val="%3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1"/>
      <w:numFmt w:val="decimal"/>
      <w:lvlText w:val="%3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1"/>
      <w:numFmt w:val="decimal"/>
      <w:lvlText w:val="%3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1"/>
      <w:numFmt w:val="decimal"/>
      <w:lvlText w:val="%3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1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2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3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4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5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6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7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8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1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2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3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4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5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6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7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8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1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2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3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4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5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6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7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8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bullet"/>
      <w:lvlText w:val="-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decimal"/>
      <w:lvlText w:val="%2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4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4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4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4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4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 w15:restartNumberingAfterBreak="0">
    <w:nsid w:val="000B6463"/>
    <w:multiLevelType w:val="hybridMultilevel"/>
    <w:tmpl w:val="768AF90A"/>
    <w:lvl w:ilvl="0" w:tplc="68341EEA">
      <w:start w:val="2014"/>
      <w:numFmt w:val="decimal"/>
      <w:lvlText w:val="%1"/>
      <w:lvlJc w:val="left"/>
      <w:pPr>
        <w:ind w:left="574" w:hanging="43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10A24DEB"/>
    <w:multiLevelType w:val="hybridMultilevel"/>
    <w:tmpl w:val="552CCE6E"/>
    <w:lvl w:ilvl="0" w:tplc="89F4CDB0">
      <w:start w:val="2014"/>
      <w:numFmt w:val="decimal"/>
      <w:lvlText w:val="%1"/>
      <w:lvlJc w:val="left"/>
      <w:pPr>
        <w:ind w:left="792" w:hanging="43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DF50797"/>
    <w:multiLevelType w:val="multilevel"/>
    <w:tmpl w:val="AC7C7C16"/>
    <w:lvl w:ilvl="0">
      <w:start w:val="2014"/>
      <w:numFmt w:val="decimal"/>
      <w:lvlText w:val="%1"/>
      <w:lvlJc w:val="left"/>
      <w:pPr>
        <w:ind w:left="552" w:hanging="43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9" w15:restartNumberingAfterBreak="0">
    <w:nsid w:val="341D6C75"/>
    <w:multiLevelType w:val="hybridMultilevel"/>
    <w:tmpl w:val="6C600492"/>
    <w:lvl w:ilvl="0" w:tplc="4614C558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359B3912"/>
    <w:multiLevelType w:val="multilevel"/>
    <w:tmpl w:val="00000006"/>
    <w:lvl w:ilvl="0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1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2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3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4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5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6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7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8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</w:abstractNum>
  <w:abstractNum w:abstractNumId="21" w15:restartNumberingAfterBreak="0">
    <w:nsid w:val="38E603D0"/>
    <w:multiLevelType w:val="hybridMultilevel"/>
    <w:tmpl w:val="2368ADAC"/>
    <w:lvl w:ilvl="0" w:tplc="5882F560">
      <w:start w:val="2014"/>
      <w:numFmt w:val="decimal"/>
      <w:lvlText w:val="%1"/>
      <w:lvlJc w:val="left"/>
      <w:pPr>
        <w:ind w:left="552" w:hanging="43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2" w15:restartNumberingAfterBreak="0">
    <w:nsid w:val="43514ED1"/>
    <w:multiLevelType w:val="hybridMultilevel"/>
    <w:tmpl w:val="768AF90A"/>
    <w:lvl w:ilvl="0" w:tplc="68341EEA">
      <w:start w:val="2014"/>
      <w:numFmt w:val="decimal"/>
      <w:lvlText w:val="%1"/>
      <w:lvlJc w:val="left"/>
      <w:pPr>
        <w:ind w:left="574" w:hanging="43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70E2B38"/>
    <w:multiLevelType w:val="hybridMultilevel"/>
    <w:tmpl w:val="9694562A"/>
    <w:lvl w:ilvl="0" w:tplc="6EE830DA">
      <w:start w:val="1"/>
      <w:numFmt w:val="decimal"/>
      <w:lvlText w:val="%1."/>
      <w:lvlJc w:val="left"/>
      <w:pPr>
        <w:ind w:left="1716" w:hanging="99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E8909A6"/>
    <w:multiLevelType w:val="hybridMultilevel"/>
    <w:tmpl w:val="B72A5F92"/>
    <w:lvl w:ilvl="0" w:tplc="FBA6A3D6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5" w15:restartNumberingAfterBreak="0">
    <w:nsid w:val="5EC319D7"/>
    <w:multiLevelType w:val="hybridMultilevel"/>
    <w:tmpl w:val="B0E840BE"/>
    <w:lvl w:ilvl="0" w:tplc="0419000F">
      <w:start w:val="1"/>
      <w:numFmt w:val="decimal"/>
      <w:lvlText w:val="%1."/>
      <w:lvlJc w:val="left"/>
      <w:pPr>
        <w:ind w:left="552" w:hanging="43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4"/>
  </w:num>
  <w:num w:numId="18">
    <w:abstractNumId w:val="21"/>
  </w:num>
  <w:num w:numId="19">
    <w:abstractNumId w:val="25"/>
  </w:num>
  <w:num w:numId="20">
    <w:abstractNumId w:val="18"/>
  </w:num>
  <w:num w:numId="21">
    <w:abstractNumId w:val="16"/>
  </w:num>
  <w:num w:numId="22">
    <w:abstractNumId w:val="23"/>
  </w:num>
  <w:num w:numId="23">
    <w:abstractNumId w:val="17"/>
  </w:num>
  <w:num w:numId="24">
    <w:abstractNumId w:val="19"/>
  </w:num>
  <w:num w:numId="25">
    <w:abstractNumId w:val="22"/>
  </w:num>
  <w:num w:numId="26">
    <w:abstractNumId w:val="2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89"/>
    <w:rsid w:val="00003AA1"/>
    <w:rsid w:val="0001108F"/>
    <w:rsid w:val="000131FE"/>
    <w:rsid w:val="00017245"/>
    <w:rsid w:val="00020D0B"/>
    <w:rsid w:val="00024449"/>
    <w:rsid w:val="00026728"/>
    <w:rsid w:val="000324A0"/>
    <w:rsid w:val="000346AC"/>
    <w:rsid w:val="00045DE0"/>
    <w:rsid w:val="00051048"/>
    <w:rsid w:val="000549EF"/>
    <w:rsid w:val="00066322"/>
    <w:rsid w:val="00066A0D"/>
    <w:rsid w:val="000712E4"/>
    <w:rsid w:val="0007571A"/>
    <w:rsid w:val="00077300"/>
    <w:rsid w:val="00085514"/>
    <w:rsid w:val="0009011E"/>
    <w:rsid w:val="00090418"/>
    <w:rsid w:val="000915B5"/>
    <w:rsid w:val="00095193"/>
    <w:rsid w:val="00095368"/>
    <w:rsid w:val="000A04B7"/>
    <w:rsid w:val="000A27B8"/>
    <w:rsid w:val="000B23E6"/>
    <w:rsid w:val="000B3254"/>
    <w:rsid w:val="000B32BA"/>
    <w:rsid w:val="000B6E3B"/>
    <w:rsid w:val="000B6E43"/>
    <w:rsid w:val="000C36D2"/>
    <w:rsid w:val="000C4F3C"/>
    <w:rsid w:val="000D0242"/>
    <w:rsid w:val="000D26C0"/>
    <w:rsid w:val="000D5079"/>
    <w:rsid w:val="000D76F5"/>
    <w:rsid w:val="000E2557"/>
    <w:rsid w:val="000E77FE"/>
    <w:rsid w:val="000F1065"/>
    <w:rsid w:val="000F239E"/>
    <w:rsid w:val="000F497E"/>
    <w:rsid w:val="00101275"/>
    <w:rsid w:val="001023E2"/>
    <w:rsid w:val="00104368"/>
    <w:rsid w:val="001057BB"/>
    <w:rsid w:val="0011198D"/>
    <w:rsid w:val="001120B1"/>
    <w:rsid w:val="00115962"/>
    <w:rsid w:val="0012287C"/>
    <w:rsid w:val="00126B2B"/>
    <w:rsid w:val="00131063"/>
    <w:rsid w:val="0013575A"/>
    <w:rsid w:val="001455DB"/>
    <w:rsid w:val="00145DAA"/>
    <w:rsid w:val="001600A2"/>
    <w:rsid w:val="001676FC"/>
    <w:rsid w:val="0017225C"/>
    <w:rsid w:val="001738E9"/>
    <w:rsid w:val="00174BAF"/>
    <w:rsid w:val="00175A1E"/>
    <w:rsid w:val="0018602F"/>
    <w:rsid w:val="00187A76"/>
    <w:rsid w:val="001A089F"/>
    <w:rsid w:val="001A08B9"/>
    <w:rsid w:val="001B591D"/>
    <w:rsid w:val="001C2AB5"/>
    <w:rsid w:val="001C6FA1"/>
    <w:rsid w:val="001C7378"/>
    <w:rsid w:val="001C798A"/>
    <w:rsid w:val="001E2278"/>
    <w:rsid w:val="001E264D"/>
    <w:rsid w:val="001F4A35"/>
    <w:rsid w:val="0022677A"/>
    <w:rsid w:val="00227255"/>
    <w:rsid w:val="002279D3"/>
    <w:rsid w:val="00231EDC"/>
    <w:rsid w:val="0023216E"/>
    <w:rsid w:val="00232871"/>
    <w:rsid w:val="0023786D"/>
    <w:rsid w:val="002379AB"/>
    <w:rsid w:val="00251BB4"/>
    <w:rsid w:val="0025468F"/>
    <w:rsid w:val="00255C1F"/>
    <w:rsid w:val="0026305F"/>
    <w:rsid w:val="00264D08"/>
    <w:rsid w:val="00266ABB"/>
    <w:rsid w:val="002750E4"/>
    <w:rsid w:val="002809FE"/>
    <w:rsid w:val="002A21C0"/>
    <w:rsid w:val="002A46D4"/>
    <w:rsid w:val="002B5971"/>
    <w:rsid w:val="002B662C"/>
    <w:rsid w:val="002D2900"/>
    <w:rsid w:val="002E3931"/>
    <w:rsid w:val="00305AA4"/>
    <w:rsid w:val="00307088"/>
    <w:rsid w:val="00311847"/>
    <w:rsid w:val="00313AE8"/>
    <w:rsid w:val="00315C94"/>
    <w:rsid w:val="00316583"/>
    <w:rsid w:val="00321CC4"/>
    <w:rsid w:val="00323BBA"/>
    <w:rsid w:val="0032628D"/>
    <w:rsid w:val="0032675E"/>
    <w:rsid w:val="00331BAF"/>
    <w:rsid w:val="003337C4"/>
    <w:rsid w:val="00336386"/>
    <w:rsid w:val="00337D76"/>
    <w:rsid w:val="00342FED"/>
    <w:rsid w:val="00361F49"/>
    <w:rsid w:val="003726D1"/>
    <w:rsid w:val="00373B7E"/>
    <w:rsid w:val="00373D2D"/>
    <w:rsid w:val="00382484"/>
    <w:rsid w:val="00383C84"/>
    <w:rsid w:val="00387ED1"/>
    <w:rsid w:val="003904DA"/>
    <w:rsid w:val="00396415"/>
    <w:rsid w:val="0039641B"/>
    <w:rsid w:val="00397516"/>
    <w:rsid w:val="003B2460"/>
    <w:rsid w:val="003B49A3"/>
    <w:rsid w:val="003B5BA1"/>
    <w:rsid w:val="003B6C6E"/>
    <w:rsid w:val="003C00E7"/>
    <w:rsid w:val="003C1FF3"/>
    <w:rsid w:val="003C79BF"/>
    <w:rsid w:val="003D0BA2"/>
    <w:rsid w:val="003D152A"/>
    <w:rsid w:val="003D4848"/>
    <w:rsid w:val="003D66D9"/>
    <w:rsid w:val="003F0CB5"/>
    <w:rsid w:val="003F7182"/>
    <w:rsid w:val="003F7442"/>
    <w:rsid w:val="00402445"/>
    <w:rsid w:val="00403E33"/>
    <w:rsid w:val="00404002"/>
    <w:rsid w:val="00405F72"/>
    <w:rsid w:val="00410195"/>
    <w:rsid w:val="00413FA3"/>
    <w:rsid w:val="004166EA"/>
    <w:rsid w:val="00421C01"/>
    <w:rsid w:val="004225F3"/>
    <w:rsid w:val="004257DA"/>
    <w:rsid w:val="004277F5"/>
    <w:rsid w:val="00434C08"/>
    <w:rsid w:val="00436260"/>
    <w:rsid w:val="004400B1"/>
    <w:rsid w:val="00440AD6"/>
    <w:rsid w:val="004411F4"/>
    <w:rsid w:val="00442E06"/>
    <w:rsid w:val="00444F20"/>
    <w:rsid w:val="00452023"/>
    <w:rsid w:val="004557CE"/>
    <w:rsid w:val="00456047"/>
    <w:rsid w:val="00461900"/>
    <w:rsid w:val="00475B07"/>
    <w:rsid w:val="00484612"/>
    <w:rsid w:val="0048540D"/>
    <w:rsid w:val="004915AD"/>
    <w:rsid w:val="004915E2"/>
    <w:rsid w:val="004916D1"/>
    <w:rsid w:val="0049202B"/>
    <w:rsid w:val="00496B8F"/>
    <w:rsid w:val="004A3EBF"/>
    <w:rsid w:val="004B5743"/>
    <w:rsid w:val="004C01C6"/>
    <w:rsid w:val="004C7429"/>
    <w:rsid w:val="004D6491"/>
    <w:rsid w:val="004E0B06"/>
    <w:rsid w:val="004E44CD"/>
    <w:rsid w:val="004E5DC6"/>
    <w:rsid w:val="004F1EBF"/>
    <w:rsid w:val="004F242F"/>
    <w:rsid w:val="00500847"/>
    <w:rsid w:val="00504691"/>
    <w:rsid w:val="005061AC"/>
    <w:rsid w:val="00507CA4"/>
    <w:rsid w:val="005134D6"/>
    <w:rsid w:val="0051712C"/>
    <w:rsid w:val="00521857"/>
    <w:rsid w:val="00523EF1"/>
    <w:rsid w:val="005273F3"/>
    <w:rsid w:val="00527628"/>
    <w:rsid w:val="00541584"/>
    <w:rsid w:val="005418B9"/>
    <w:rsid w:val="005423F0"/>
    <w:rsid w:val="00544EFC"/>
    <w:rsid w:val="00552D77"/>
    <w:rsid w:val="00554662"/>
    <w:rsid w:val="00555FBB"/>
    <w:rsid w:val="00566A93"/>
    <w:rsid w:val="00576A5A"/>
    <w:rsid w:val="0058798F"/>
    <w:rsid w:val="00590B8E"/>
    <w:rsid w:val="005968AB"/>
    <w:rsid w:val="0059697E"/>
    <w:rsid w:val="005B301F"/>
    <w:rsid w:val="005B67C3"/>
    <w:rsid w:val="005C042D"/>
    <w:rsid w:val="005C2BFD"/>
    <w:rsid w:val="005C4C81"/>
    <w:rsid w:val="005C5695"/>
    <w:rsid w:val="005D3F19"/>
    <w:rsid w:val="005E4E45"/>
    <w:rsid w:val="005F2277"/>
    <w:rsid w:val="005F25BB"/>
    <w:rsid w:val="005F7D99"/>
    <w:rsid w:val="00604835"/>
    <w:rsid w:val="0060650D"/>
    <w:rsid w:val="006163E8"/>
    <w:rsid w:val="006227F6"/>
    <w:rsid w:val="00624F92"/>
    <w:rsid w:val="00631783"/>
    <w:rsid w:val="00640D42"/>
    <w:rsid w:val="0064513B"/>
    <w:rsid w:val="00654CF8"/>
    <w:rsid w:val="00656269"/>
    <w:rsid w:val="00662497"/>
    <w:rsid w:val="00665D49"/>
    <w:rsid w:val="00665F07"/>
    <w:rsid w:val="006775CD"/>
    <w:rsid w:val="00680E54"/>
    <w:rsid w:val="00686322"/>
    <w:rsid w:val="0069138E"/>
    <w:rsid w:val="00694BDD"/>
    <w:rsid w:val="006A0ED8"/>
    <w:rsid w:val="006A2BEB"/>
    <w:rsid w:val="006A4666"/>
    <w:rsid w:val="006A7A8E"/>
    <w:rsid w:val="006A7FAD"/>
    <w:rsid w:val="006B15F2"/>
    <w:rsid w:val="006B3A5C"/>
    <w:rsid w:val="006C0A8D"/>
    <w:rsid w:val="006C0FD2"/>
    <w:rsid w:val="006C2505"/>
    <w:rsid w:val="006C5316"/>
    <w:rsid w:val="006D2319"/>
    <w:rsid w:val="006E2951"/>
    <w:rsid w:val="006E761D"/>
    <w:rsid w:val="006F24BE"/>
    <w:rsid w:val="006F2AA0"/>
    <w:rsid w:val="006F4876"/>
    <w:rsid w:val="006F52D0"/>
    <w:rsid w:val="007039CF"/>
    <w:rsid w:val="00705814"/>
    <w:rsid w:val="007058EE"/>
    <w:rsid w:val="00710FFF"/>
    <w:rsid w:val="00711D55"/>
    <w:rsid w:val="0071479A"/>
    <w:rsid w:val="007153E4"/>
    <w:rsid w:val="00751E02"/>
    <w:rsid w:val="00752F4A"/>
    <w:rsid w:val="00763385"/>
    <w:rsid w:val="0076531A"/>
    <w:rsid w:val="0078032E"/>
    <w:rsid w:val="007826DD"/>
    <w:rsid w:val="007827C7"/>
    <w:rsid w:val="00784ACF"/>
    <w:rsid w:val="007912D9"/>
    <w:rsid w:val="00791F6F"/>
    <w:rsid w:val="00792A0C"/>
    <w:rsid w:val="0079386F"/>
    <w:rsid w:val="00795E89"/>
    <w:rsid w:val="0079666E"/>
    <w:rsid w:val="0079771C"/>
    <w:rsid w:val="00797B98"/>
    <w:rsid w:val="007A5B24"/>
    <w:rsid w:val="007B4E11"/>
    <w:rsid w:val="007B7AAB"/>
    <w:rsid w:val="007C2993"/>
    <w:rsid w:val="007C3A86"/>
    <w:rsid w:val="007C48FE"/>
    <w:rsid w:val="007C5A0C"/>
    <w:rsid w:val="007D402B"/>
    <w:rsid w:val="007D47ED"/>
    <w:rsid w:val="007D4973"/>
    <w:rsid w:val="007D79FC"/>
    <w:rsid w:val="007E295E"/>
    <w:rsid w:val="007E3310"/>
    <w:rsid w:val="007E342F"/>
    <w:rsid w:val="007F1069"/>
    <w:rsid w:val="007F1202"/>
    <w:rsid w:val="007F727B"/>
    <w:rsid w:val="008061C0"/>
    <w:rsid w:val="0081179F"/>
    <w:rsid w:val="00815AFA"/>
    <w:rsid w:val="00816635"/>
    <w:rsid w:val="008349BC"/>
    <w:rsid w:val="00837CB2"/>
    <w:rsid w:val="00853269"/>
    <w:rsid w:val="00853480"/>
    <w:rsid w:val="00855491"/>
    <w:rsid w:val="00863AC7"/>
    <w:rsid w:val="008672C4"/>
    <w:rsid w:val="008727D4"/>
    <w:rsid w:val="008729DF"/>
    <w:rsid w:val="00882CA4"/>
    <w:rsid w:val="00886619"/>
    <w:rsid w:val="00886E6E"/>
    <w:rsid w:val="00895615"/>
    <w:rsid w:val="008B0DE6"/>
    <w:rsid w:val="008C026F"/>
    <w:rsid w:val="008D08F3"/>
    <w:rsid w:val="008D4A71"/>
    <w:rsid w:val="008D6205"/>
    <w:rsid w:val="008E1EBC"/>
    <w:rsid w:val="008E6417"/>
    <w:rsid w:val="008F1A1C"/>
    <w:rsid w:val="008F1A8F"/>
    <w:rsid w:val="008F2B5D"/>
    <w:rsid w:val="008F383B"/>
    <w:rsid w:val="008F681E"/>
    <w:rsid w:val="008F6907"/>
    <w:rsid w:val="00901B14"/>
    <w:rsid w:val="009054FC"/>
    <w:rsid w:val="0090580D"/>
    <w:rsid w:val="00907961"/>
    <w:rsid w:val="009119A8"/>
    <w:rsid w:val="00915E4D"/>
    <w:rsid w:val="00916B00"/>
    <w:rsid w:val="00917C68"/>
    <w:rsid w:val="00920A32"/>
    <w:rsid w:val="00930AC7"/>
    <w:rsid w:val="00937E7B"/>
    <w:rsid w:val="00942812"/>
    <w:rsid w:val="00944274"/>
    <w:rsid w:val="0095279B"/>
    <w:rsid w:val="00964262"/>
    <w:rsid w:val="00965A77"/>
    <w:rsid w:val="009711C0"/>
    <w:rsid w:val="00972AD0"/>
    <w:rsid w:val="00981927"/>
    <w:rsid w:val="00987CE3"/>
    <w:rsid w:val="00997617"/>
    <w:rsid w:val="009A6306"/>
    <w:rsid w:val="009C1706"/>
    <w:rsid w:val="009C31A9"/>
    <w:rsid w:val="009C4EFE"/>
    <w:rsid w:val="009D09A5"/>
    <w:rsid w:val="009D35FF"/>
    <w:rsid w:val="009D54A6"/>
    <w:rsid w:val="009F7946"/>
    <w:rsid w:val="00A0640F"/>
    <w:rsid w:val="00A10775"/>
    <w:rsid w:val="00A11C57"/>
    <w:rsid w:val="00A13B44"/>
    <w:rsid w:val="00A159DD"/>
    <w:rsid w:val="00A16145"/>
    <w:rsid w:val="00A21652"/>
    <w:rsid w:val="00A2297B"/>
    <w:rsid w:val="00A25CA3"/>
    <w:rsid w:val="00A41C58"/>
    <w:rsid w:val="00A46AAF"/>
    <w:rsid w:val="00A54317"/>
    <w:rsid w:val="00A54F4D"/>
    <w:rsid w:val="00A566F3"/>
    <w:rsid w:val="00A6178E"/>
    <w:rsid w:val="00A71520"/>
    <w:rsid w:val="00A80C36"/>
    <w:rsid w:val="00A9344B"/>
    <w:rsid w:val="00A96DFA"/>
    <w:rsid w:val="00AA04C0"/>
    <w:rsid w:val="00AA3FB8"/>
    <w:rsid w:val="00AA6A60"/>
    <w:rsid w:val="00AC0547"/>
    <w:rsid w:val="00AC3D17"/>
    <w:rsid w:val="00AC5881"/>
    <w:rsid w:val="00AD6557"/>
    <w:rsid w:val="00AE3220"/>
    <w:rsid w:val="00AE4543"/>
    <w:rsid w:val="00AF1C90"/>
    <w:rsid w:val="00AF22C3"/>
    <w:rsid w:val="00AF2B70"/>
    <w:rsid w:val="00AF76ED"/>
    <w:rsid w:val="00B0241D"/>
    <w:rsid w:val="00B052C1"/>
    <w:rsid w:val="00B07D95"/>
    <w:rsid w:val="00B15393"/>
    <w:rsid w:val="00B227BA"/>
    <w:rsid w:val="00B255BE"/>
    <w:rsid w:val="00B3008D"/>
    <w:rsid w:val="00B3654F"/>
    <w:rsid w:val="00B373E2"/>
    <w:rsid w:val="00B422A3"/>
    <w:rsid w:val="00B476C1"/>
    <w:rsid w:val="00B52294"/>
    <w:rsid w:val="00B52F93"/>
    <w:rsid w:val="00B5418E"/>
    <w:rsid w:val="00B5666A"/>
    <w:rsid w:val="00B6256C"/>
    <w:rsid w:val="00B6470B"/>
    <w:rsid w:val="00BA14F0"/>
    <w:rsid w:val="00BA7487"/>
    <w:rsid w:val="00BC4ED9"/>
    <w:rsid w:val="00BC5A60"/>
    <w:rsid w:val="00BD0577"/>
    <w:rsid w:val="00BD3344"/>
    <w:rsid w:val="00BD3D55"/>
    <w:rsid w:val="00BD5A77"/>
    <w:rsid w:val="00BE65EF"/>
    <w:rsid w:val="00BE7927"/>
    <w:rsid w:val="00BF0B01"/>
    <w:rsid w:val="00BF1B7E"/>
    <w:rsid w:val="00BF46A8"/>
    <w:rsid w:val="00BF47DF"/>
    <w:rsid w:val="00BF76CD"/>
    <w:rsid w:val="00C1251D"/>
    <w:rsid w:val="00C1413E"/>
    <w:rsid w:val="00C15B93"/>
    <w:rsid w:val="00C17F06"/>
    <w:rsid w:val="00C20903"/>
    <w:rsid w:val="00C240A0"/>
    <w:rsid w:val="00C33AF5"/>
    <w:rsid w:val="00C36C29"/>
    <w:rsid w:val="00C40FC9"/>
    <w:rsid w:val="00C743FF"/>
    <w:rsid w:val="00C7481A"/>
    <w:rsid w:val="00C837D1"/>
    <w:rsid w:val="00C91652"/>
    <w:rsid w:val="00C9200A"/>
    <w:rsid w:val="00C96829"/>
    <w:rsid w:val="00CA03C8"/>
    <w:rsid w:val="00CA244A"/>
    <w:rsid w:val="00CA528B"/>
    <w:rsid w:val="00CA58AB"/>
    <w:rsid w:val="00CA751D"/>
    <w:rsid w:val="00CB13D1"/>
    <w:rsid w:val="00CB1D62"/>
    <w:rsid w:val="00CC1742"/>
    <w:rsid w:val="00CE1096"/>
    <w:rsid w:val="00CF25DD"/>
    <w:rsid w:val="00CF2C1C"/>
    <w:rsid w:val="00D1021F"/>
    <w:rsid w:val="00D13F6E"/>
    <w:rsid w:val="00D16D2A"/>
    <w:rsid w:val="00D23E1C"/>
    <w:rsid w:val="00D26073"/>
    <w:rsid w:val="00D2657C"/>
    <w:rsid w:val="00D266DC"/>
    <w:rsid w:val="00D465B4"/>
    <w:rsid w:val="00D4670B"/>
    <w:rsid w:val="00D5399A"/>
    <w:rsid w:val="00D54146"/>
    <w:rsid w:val="00D54F3C"/>
    <w:rsid w:val="00D55A13"/>
    <w:rsid w:val="00D61FDC"/>
    <w:rsid w:val="00D85031"/>
    <w:rsid w:val="00D94E98"/>
    <w:rsid w:val="00D96AC1"/>
    <w:rsid w:val="00DA5449"/>
    <w:rsid w:val="00DB7A7F"/>
    <w:rsid w:val="00DB7B83"/>
    <w:rsid w:val="00DC621C"/>
    <w:rsid w:val="00DD5D94"/>
    <w:rsid w:val="00DE01FE"/>
    <w:rsid w:val="00DF002A"/>
    <w:rsid w:val="00DF0DB0"/>
    <w:rsid w:val="00E035DD"/>
    <w:rsid w:val="00E04DC5"/>
    <w:rsid w:val="00E126A0"/>
    <w:rsid w:val="00E16BC3"/>
    <w:rsid w:val="00E25CAD"/>
    <w:rsid w:val="00E33C49"/>
    <w:rsid w:val="00E37155"/>
    <w:rsid w:val="00E40E5D"/>
    <w:rsid w:val="00E435CF"/>
    <w:rsid w:val="00E55C96"/>
    <w:rsid w:val="00E60F5A"/>
    <w:rsid w:val="00E632A6"/>
    <w:rsid w:val="00E6668B"/>
    <w:rsid w:val="00E71C71"/>
    <w:rsid w:val="00E72E8B"/>
    <w:rsid w:val="00E7620D"/>
    <w:rsid w:val="00E832F1"/>
    <w:rsid w:val="00EA3545"/>
    <w:rsid w:val="00EA6365"/>
    <w:rsid w:val="00EA6F7A"/>
    <w:rsid w:val="00EB0544"/>
    <w:rsid w:val="00EB3D64"/>
    <w:rsid w:val="00EB4077"/>
    <w:rsid w:val="00EB437B"/>
    <w:rsid w:val="00EC5461"/>
    <w:rsid w:val="00EC7EF7"/>
    <w:rsid w:val="00ED53CB"/>
    <w:rsid w:val="00EE4262"/>
    <w:rsid w:val="00EE7116"/>
    <w:rsid w:val="00EF2A76"/>
    <w:rsid w:val="00EF32E8"/>
    <w:rsid w:val="00F003C9"/>
    <w:rsid w:val="00F12558"/>
    <w:rsid w:val="00F13823"/>
    <w:rsid w:val="00F144CA"/>
    <w:rsid w:val="00F30A17"/>
    <w:rsid w:val="00F326BA"/>
    <w:rsid w:val="00F3690F"/>
    <w:rsid w:val="00F4358A"/>
    <w:rsid w:val="00F4541A"/>
    <w:rsid w:val="00F57148"/>
    <w:rsid w:val="00F6587F"/>
    <w:rsid w:val="00F6796B"/>
    <w:rsid w:val="00F74381"/>
    <w:rsid w:val="00F77137"/>
    <w:rsid w:val="00F926BE"/>
    <w:rsid w:val="00F93640"/>
    <w:rsid w:val="00FA1BEF"/>
    <w:rsid w:val="00FA3E51"/>
    <w:rsid w:val="00FB5332"/>
    <w:rsid w:val="00FB7BC9"/>
    <w:rsid w:val="00FC0E8D"/>
    <w:rsid w:val="00FC636D"/>
    <w:rsid w:val="00FF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B79F54"/>
  <w14:defaultImageDpi w14:val="0"/>
  <w15:docId w15:val="{669BBF4C-863E-4C68-99A3-62244995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1" w:uiPriority="0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4915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E6417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hAnsi="Arial Unicode MS"/>
      <w:b/>
      <w:bCs/>
      <w:color w:val="auto"/>
      <w:spacing w:val="4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E6417"/>
    <w:rPr>
      <w:rFonts w:ascii="Times New Roman" w:hAnsi="Times New Roman" w:cs="Times New Roman"/>
      <w:b/>
      <w:bCs/>
      <w:spacing w:val="40"/>
      <w:sz w:val="20"/>
      <w:szCs w:val="20"/>
    </w:rPr>
  </w:style>
  <w:style w:type="character" w:styleId="a3">
    <w:name w:val="Hyperlink"/>
    <w:basedOn w:val="a0"/>
    <w:uiPriority w:val="99"/>
    <w:rPr>
      <w:rFonts w:cs="Times New Roman"/>
      <w:color w:val="auto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Verdana" w:hAnsi="Verdana" w:cs="Verdana"/>
      <w:b/>
      <w:bCs/>
      <w:spacing w:val="0"/>
      <w:sz w:val="24"/>
      <w:szCs w:val="24"/>
    </w:rPr>
  </w:style>
  <w:style w:type="character" w:customStyle="1" w:styleId="11">
    <w:name w:val="Заголовок №1_"/>
    <w:basedOn w:val="a0"/>
    <w:link w:val="12"/>
    <w:uiPriority w:val="99"/>
    <w:locked/>
    <w:rPr>
      <w:rFonts w:ascii="Verdana" w:hAnsi="Verdana" w:cs="Verdana"/>
      <w:b/>
      <w:bCs/>
      <w:spacing w:val="0"/>
      <w:sz w:val="40"/>
      <w:szCs w:val="40"/>
    </w:rPr>
  </w:style>
  <w:style w:type="character" w:customStyle="1" w:styleId="21">
    <w:name w:val="Заголовок №2_"/>
    <w:basedOn w:val="a0"/>
    <w:link w:val="22"/>
    <w:uiPriority w:val="99"/>
    <w:locked/>
    <w:rPr>
      <w:rFonts w:ascii="Verdana" w:hAnsi="Verdana" w:cs="Verdana"/>
      <w:spacing w:val="0"/>
      <w:sz w:val="40"/>
      <w:szCs w:val="40"/>
    </w:rPr>
  </w:style>
  <w:style w:type="character" w:customStyle="1" w:styleId="31">
    <w:name w:val="Заголовок №3_"/>
    <w:basedOn w:val="a0"/>
    <w:link w:val="310"/>
    <w:uiPriority w:val="99"/>
    <w:locked/>
    <w:rPr>
      <w:rFonts w:ascii="Verdana" w:hAnsi="Verdana" w:cs="Verdana"/>
      <w:spacing w:val="-10"/>
      <w:sz w:val="24"/>
      <w:szCs w:val="24"/>
    </w:rPr>
  </w:style>
  <w:style w:type="character" w:customStyle="1" w:styleId="32">
    <w:name w:val="Заголовок №3"/>
    <w:basedOn w:val="31"/>
    <w:uiPriority w:val="99"/>
    <w:rPr>
      <w:rFonts w:ascii="Verdana" w:hAnsi="Verdana" w:cs="Verdana"/>
      <w:spacing w:val="-10"/>
      <w:sz w:val="24"/>
      <w:szCs w:val="24"/>
    </w:rPr>
  </w:style>
  <w:style w:type="character" w:customStyle="1" w:styleId="a4">
    <w:name w:val="Колонтитул_"/>
    <w:basedOn w:val="a0"/>
    <w:link w:val="a5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Gungsuh">
    <w:name w:val="Колонтитул + Gungsuh"/>
    <w:aliases w:val="8 pt"/>
    <w:basedOn w:val="a4"/>
    <w:uiPriority w:val="99"/>
    <w:rPr>
      <w:rFonts w:ascii="Gungsuh" w:eastAsia="Gungsuh" w:hAnsi="Times New Roman" w:cs="Gungsuh"/>
      <w:spacing w:val="0"/>
      <w:sz w:val="16"/>
      <w:szCs w:val="16"/>
    </w:rPr>
  </w:style>
  <w:style w:type="character" w:customStyle="1" w:styleId="33">
    <w:name w:val="Основной текст (3)_"/>
    <w:basedOn w:val="a0"/>
    <w:link w:val="34"/>
    <w:uiPriority w:val="99"/>
    <w:locked/>
    <w:rPr>
      <w:rFonts w:ascii="Verdana" w:hAnsi="Verdana" w:cs="Verdana"/>
      <w:spacing w:val="-10"/>
      <w:sz w:val="15"/>
      <w:szCs w:val="15"/>
    </w:rPr>
  </w:style>
  <w:style w:type="character" w:customStyle="1" w:styleId="314">
    <w:name w:val="Заголовок №314"/>
    <w:basedOn w:val="31"/>
    <w:uiPriority w:val="99"/>
    <w:rPr>
      <w:rFonts w:ascii="Verdana" w:hAnsi="Verdana" w:cs="Verdana"/>
      <w:spacing w:val="-10"/>
      <w:sz w:val="24"/>
      <w:szCs w:val="24"/>
    </w:rPr>
  </w:style>
  <w:style w:type="character" w:customStyle="1" w:styleId="313">
    <w:name w:val="Заголовок №313"/>
    <w:basedOn w:val="31"/>
    <w:uiPriority w:val="99"/>
    <w:rPr>
      <w:rFonts w:ascii="Verdana" w:hAnsi="Verdana" w:cs="Verdana"/>
      <w:noProof/>
      <w:spacing w:val="-10"/>
      <w:sz w:val="24"/>
      <w:szCs w:val="24"/>
    </w:rPr>
  </w:style>
  <w:style w:type="character" w:customStyle="1" w:styleId="4">
    <w:name w:val="Заголовок №4_"/>
    <w:basedOn w:val="a0"/>
    <w:link w:val="40"/>
    <w:uiPriority w:val="99"/>
    <w:locked/>
    <w:rPr>
      <w:rFonts w:ascii="Verdana" w:hAnsi="Verdana" w:cs="Verdana"/>
      <w:spacing w:val="0"/>
      <w:sz w:val="21"/>
      <w:szCs w:val="21"/>
    </w:rPr>
  </w:style>
  <w:style w:type="character" w:customStyle="1" w:styleId="6">
    <w:name w:val="Основной текст Знак6"/>
    <w:basedOn w:val="a0"/>
    <w:uiPriority w:val="99"/>
    <w:semiHidden/>
    <w:rPr>
      <w:rFonts w:cs="Times New Roman"/>
      <w:color w:val="000000"/>
    </w:rPr>
  </w:style>
  <w:style w:type="character" w:customStyle="1" w:styleId="a6">
    <w:name w:val="Подпись к таблице_"/>
    <w:basedOn w:val="a0"/>
    <w:link w:val="13"/>
    <w:uiPriority w:val="99"/>
    <w:locked/>
    <w:rPr>
      <w:rFonts w:ascii="Verdana" w:hAnsi="Verdana" w:cs="Verdana"/>
      <w:b/>
      <w:bCs/>
      <w:spacing w:val="0"/>
      <w:sz w:val="15"/>
      <w:szCs w:val="15"/>
    </w:rPr>
  </w:style>
  <w:style w:type="character" w:customStyle="1" w:styleId="a7">
    <w:name w:val="Подпись к таблице"/>
    <w:basedOn w:val="a6"/>
    <w:uiPriority w:val="99"/>
    <w:rPr>
      <w:rFonts w:ascii="Verdana" w:hAnsi="Verdana" w:cs="Verdana"/>
      <w:b/>
      <w:bCs/>
      <w:spacing w:val="0"/>
      <w:sz w:val="15"/>
      <w:szCs w:val="15"/>
    </w:rPr>
  </w:style>
  <w:style w:type="character" w:customStyle="1" w:styleId="60">
    <w:name w:val="Подпись к таблице6"/>
    <w:basedOn w:val="a6"/>
    <w:uiPriority w:val="99"/>
    <w:rPr>
      <w:rFonts w:ascii="Verdana" w:hAnsi="Verdana" w:cs="Verdana"/>
      <w:b/>
      <w:bCs/>
      <w:spacing w:val="0"/>
      <w:sz w:val="15"/>
      <w:szCs w:val="15"/>
    </w:rPr>
  </w:style>
  <w:style w:type="character" w:customStyle="1" w:styleId="41">
    <w:name w:val="Основной текст (4)_"/>
    <w:basedOn w:val="a0"/>
    <w:link w:val="42"/>
    <w:uiPriority w:val="99"/>
    <w:locked/>
    <w:rPr>
      <w:rFonts w:ascii="Verdana" w:hAnsi="Verdana" w:cs="Verdana"/>
      <w:noProof/>
      <w:sz w:val="15"/>
      <w:szCs w:val="15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Verdana" w:hAnsi="Verdana" w:cs="Verdana"/>
      <w:noProof/>
      <w:sz w:val="15"/>
      <w:szCs w:val="15"/>
    </w:rPr>
  </w:style>
  <w:style w:type="character" w:customStyle="1" w:styleId="100">
    <w:name w:val="Основной текст + 10"/>
    <w:aliases w:val="5 pt,Курсив"/>
    <w:basedOn w:val="6"/>
    <w:uiPriority w:val="99"/>
    <w:rPr>
      <w:rFonts w:ascii="Georgia" w:hAnsi="Georgia" w:cs="Georgia"/>
      <w:i/>
      <w:iCs/>
      <w:color w:val="000000"/>
      <w:spacing w:val="0"/>
      <w:sz w:val="21"/>
      <w:szCs w:val="21"/>
    </w:rPr>
  </w:style>
  <w:style w:type="character" w:customStyle="1" w:styleId="7pt">
    <w:name w:val="Основной текст + 7 pt"/>
    <w:basedOn w:val="6"/>
    <w:uiPriority w:val="99"/>
    <w:rPr>
      <w:rFonts w:ascii="Georgia" w:hAnsi="Georgia" w:cs="Georgia"/>
      <w:color w:val="000000"/>
      <w:spacing w:val="0"/>
      <w:sz w:val="14"/>
      <w:szCs w:val="14"/>
    </w:rPr>
  </w:style>
  <w:style w:type="character" w:customStyle="1" w:styleId="51">
    <w:name w:val="Подпись к таблице5"/>
    <w:basedOn w:val="a6"/>
    <w:uiPriority w:val="99"/>
    <w:rPr>
      <w:rFonts w:ascii="Verdana" w:hAnsi="Verdana" w:cs="Verdana"/>
      <w:b/>
      <w:bCs/>
      <w:spacing w:val="0"/>
      <w:sz w:val="15"/>
      <w:szCs w:val="15"/>
    </w:rPr>
  </w:style>
  <w:style w:type="character" w:customStyle="1" w:styleId="61">
    <w:name w:val="Основной текст (6)_"/>
    <w:basedOn w:val="a0"/>
    <w:link w:val="62"/>
    <w:uiPriority w:val="99"/>
    <w:locked/>
    <w:rPr>
      <w:rFonts w:ascii="Verdana" w:hAnsi="Verdana" w:cs="Verdana"/>
      <w:noProof/>
      <w:sz w:val="15"/>
      <w:szCs w:val="15"/>
    </w:rPr>
  </w:style>
  <w:style w:type="character" w:customStyle="1" w:styleId="43">
    <w:name w:val="Подпись к таблице4"/>
    <w:basedOn w:val="a6"/>
    <w:uiPriority w:val="99"/>
    <w:rPr>
      <w:rFonts w:ascii="Verdana" w:hAnsi="Verdana" w:cs="Verdana"/>
      <w:b/>
      <w:bCs/>
      <w:spacing w:val="0"/>
      <w:sz w:val="15"/>
      <w:szCs w:val="15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Bookman Old Style" w:hAnsi="Bookman Old Style" w:cs="Bookman Old Style"/>
      <w:smallCaps/>
      <w:noProof/>
      <w:spacing w:val="0"/>
      <w:sz w:val="14"/>
      <w:szCs w:val="14"/>
    </w:rPr>
  </w:style>
  <w:style w:type="character" w:customStyle="1" w:styleId="3BookmanOldStyle">
    <w:name w:val="Основной текст (3) + Bookman Old Style"/>
    <w:aliases w:val="7 pt,Малые прописные,Интервал 0 pt"/>
    <w:basedOn w:val="33"/>
    <w:uiPriority w:val="99"/>
    <w:rPr>
      <w:rFonts w:ascii="Bookman Old Style" w:hAnsi="Bookman Old Style" w:cs="Bookman Old Style"/>
      <w:smallCaps/>
      <w:spacing w:val="0"/>
      <w:sz w:val="14"/>
      <w:szCs w:val="14"/>
    </w:rPr>
  </w:style>
  <w:style w:type="character" w:customStyle="1" w:styleId="312">
    <w:name w:val="Заголовок №312"/>
    <w:basedOn w:val="31"/>
    <w:uiPriority w:val="99"/>
    <w:rPr>
      <w:rFonts w:ascii="Verdana" w:hAnsi="Verdana" w:cs="Verdana"/>
      <w:spacing w:val="-10"/>
      <w:sz w:val="24"/>
      <w:szCs w:val="24"/>
    </w:rPr>
  </w:style>
  <w:style w:type="character" w:customStyle="1" w:styleId="311">
    <w:name w:val="Заголовок №311"/>
    <w:basedOn w:val="31"/>
    <w:uiPriority w:val="99"/>
    <w:rPr>
      <w:rFonts w:ascii="Verdana" w:hAnsi="Verdana" w:cs="Verdana"/>
      <w:noProof/>
      <w:spacing w:val="-10"/>
      <w:sz w:val="24"/>
      <w:szCs w:val="24"/>
    </w:rPr>
  </w:style>
  <w:style w:type="character" w:customStyle="1" w:styleId="23">
    <w:name w:val="Подпись к таблице (2)_"/>
    <w:basedOn w:val="a0"/>
    <w:link w:val="24"/>
    <w:uiPriority w:val="99"/>
    <w:locked/>
    <w:rPr>
      <w:rFonts w:ascii="Georgia" w:hAnsi="Georgia" w:cs="Georgia"/>
      <w:spacing w:val="0"/>
      <w:sz w:val="19"/>
      <w:szCs w:val="19"/>
    </w:rPr>
  </w:style>
  <w:style w:type="character" w:customStyle="1" w:styleId="8">
    <w:name w:val="Основной текст (8)_"/>
    <w:basedOn w:val="a0"/>
    <w:link w:val="80"/>
    <w:uiPriority w:val="99"/>
    <w:locked/>
    <w:rPr>
      <w:rFonts w:ascii="Verdana" w:hAnsi="Verdana" w:cs="Verdana"/>
      <w:noProof/>
      <w:sz w:val="15"/>
      <w:szCs w:val="15"/>
    </w:rPr>
  </w:style>
  <w:style w:type="character" w:customStyle="1" w:styleId="9">
    <w:name w:val="Основной текст (9)_"/>
    <w:basedOn w:val="a0"/>
    <w:link w:val="91"/>
    <w:uiPriority w:val="99"/>
    <w:locked/>
    <w:rPr>
      <w:rFonts w:ascii="Georgia" w:hAnsi="Georgia" w:cs="Georgia"/>
      <w:spacing w:val="0"/>
      <w:sz w:val="23"/>
      <w:szCs w:val="23"/>
    </w:rPr>
  </w:style>
  <w:style w:type="character" w:customStyle="1" w:styleId="97pt">
    <w:name w:val="Основной текст (9) + 7 pt"/>
    <w:basedOn w:val="9"/>
    <w:uiPriority w:val="99"/>
    <w:rPr>
      <w:rFonts w:ascii="Georgia" w:hAnsi="Georgia" w:cs="Georgia"/>
      <w:noProof/>
      <w:spacing w:val="0"/>
      <w:sz w:val="14"/>
      <w:szCs w:val="14"/>
    </w:rPr>
  </w:style>
  <w:style w:type="character" w:customStyle="1" w:styleId="3100">
    <w:name w:val="Заголовок №310"/>
    <w:basedOn w:val="31"/>
    <w:uiPriority w:val="99"/>
    <w:rPr>
      <w:rFonts w:ascii="Verdana" w:hAnsi="Verdana" w:cs="Verdana"/>
      <w:spacing w:val="-10"/>
      <w:sz w:val="24"/>
      <w:szCs w:val="24"/>
    </w:rPr>
  </w:style>
  <w:style w:type="character" w:customStyle="1" w:styleId="35">
    <w:name w:val="Подпись к таблице (3)_"/>
    <w:basedOn w:val="a0"/>
    <w:link w:val="36"/>
    <w:uiPriority w:val="99"/>
    <w:locked/>
    <w:rPr>
      <w:rFonts w:ascii="Verdana" w:hAnsi="Verdana" w:cs="Verdana"/>
      <w:spacing w:val="-10"/>
      <w:sz w:val="15"/>
      <w:szCs w:val="15"/>
    </w:rPr>
  </w:style>
  <w:style w:type="character" w:customStyle="1" w:styleId="110">
    <w:name w:val="Основной текст (11)_"/>
    <w:basedOn w:val="a0"/>
    <w:link w:val="111"/>
    <w:uiPriority w:val="99"/>
    <w:locked/>
    <w:rPr>
      <w:rFonts w:ascii="Verdana" w:hAnsi="Verdana" w:cs="Verdana"/>
      <w:spacing w:val="0"/>
      <w:sz w:val="15"/>
      <w:szCs w:val="15"/>
    </w:rPr>
  </w:style>
  <w:style w:type="character" w:customStyle="1" w:styleId="101">
    <w:name w:val="Основной текст (10)_"/>
    <w:basedOn w:val="a0"/>
    <w:link w:val="102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120">
    <w:name w:val="Основной текст (12)_"/>
    <w:basedOn w:val="a0"/>
    <w:link w:val="121"/>
    <w:uiPriority w:val="99"/>
    <w:locked/>
    <w:rPr>
      <w:rFonts w:ascii="Georgia" w:hAnsi="Georgia" w:cs="Georgia"/>
      <w:spacing w:val="10"/>
      <w:sz w:val="18"/>
      <w:szCs w:val="18"/>
    </w:rPr>
  </w:style>
  <w:style w:type="character" w:customStyle="1" w:styleId="39">
    <w:name w:val="Заголовок №39"/>
    <w:basedOn w:val="31"/>
    <w:uiPriority w:val="99"/>
    <w:rPr>
      <w:rFonts w:ascii="Verdana" w:hAnsi="Verdana" w:cs="Verdana"/>
      <w:spacing w:val="-10"/>
      <w:sz w:val="24"/>
      <w:szCs w:val="24"/>
    </w:rPr>
  </w:style>
  <w:style w:type="character" w:customStyle="1" w:styleId="38">
    <w:name w:val="Заголовок №38"/>
    <w:basedOn w:val="31"/>
    <w:uiPriority w:val="99"/>
    <w:rPr>
      <w:rFonts w:ascii="Verdana" w:hAnsi="Verdana" w:cs="Verdana"/>
      <w:noProof/>
      <w:spacing w:val="-10"/>
      <w:sz w:val="24"/>
      <w:szCs w:val="24"/>
    </w:rPr>
  </w:style>
  <w:style w:type="character" w:customStyle="1" w:styleId="130">
    <w:name w:val="Основной текст (13)_"/>
    <w:basedOn w:val="a0"/>
    <w:link w:val="131"/>
    <w:uiPriority w:val="99"/>
    <w:locked/>
    <w:rPr>
      <w:rFonts w:ascii="Verdana" w:hAnsi="Verdana" w:cs="Verdana"/>
      <w:noProof/>
      <w:sz w:val="15"/>
      <w:szCs w:val="15"/>
    </w:rPr>
  </w:style>
  <w:style w:type="character" w:customStyle="1" w:styleId="52">
    <w:name w:val="Заголовок №5_"/>
    <w:basedOn w:val="a0"/>
    <w:link w:val="53"/>
    <w:uiPriority w:val="99"/>
    <w:locked/>
    <w:rPr>
      <w:rFonts w:ascii="Georgia" w:hAnsi="Georgia" w:cs="Georgia"/>
      <w:spacing w:val="0"/>
      <w:sz w:val="23"/>
      <w:szCs w:val="23"/>
    </w:rPr>
  </w:style>
  <w:style w:type="character" w:customStyle="1" w:styleId="37">
    <w:name w:val="Подпись к таблице3"/>
    <w:basedOn w:val="a6"/>
    <w:uiPriority w:val="99"/>
    <w:rPr>
      <w:rFonts w:ascii="Verdana" w:hAnsi="Verdana" w:cs="Verdana"/>
      <w:b/>
      <w:bCs/>
      <w:spacing w:val="0"/>
      <w:sz w:val="15"/>
      <w:szCs w:val="15"/>
    </w:rPr>
  </w:style>
  <w:style w:type="character" w:customStyle="1" w:styleId="14">
    <w:name w:val="Основной текст (14)_"/>
    <w:basedOn w:val="a0"/>
    <w:link w:val="140"/>
    <w:uiPriority w:val="99"/>
    <w:locked/>
    <w:rPr>
      <w:rFonts w:ascii="Verdana" w:hAnsi="Verdana" w:cs="Verdana"/>
      <w:spacing w:val="0"/>
      <w:sz w:val="19"/>
      <w:szCs w:val="19"/>
    </w:rPr>
  </w:style>
  <w:style w:type="character" w:customStyle="1" w:styleId="Verdana">
    <w:name w:val="Колонтитул + Verdana"/>
    <w:aliases w:val="10,5 pt2"/>
    <w:basedOn w:val="a4"/>
    <w:uiPriority w:val="99"/>
    <w:rPr>
      <w:rFonts w:ascii="Verdana" w:hAnsi="Verdana" w:cs="Verdana"/>
      <w:spacing w:val="0"/>
      <w:sz w:val="21"/>
      <w:szCs w:val="21"/>
    </w:rPr>
  </w:style>
  <w:style w:type="character" w:customStyle="1" w:styleId="Georgia">
    <w:name w:val="Колонтитул + Georgia"/>
    <w:aliases w:val="11,5 pt1"/>
    <w:basedOn w:val="a4"/>
    <w:uiPriority w:val="99"/>
    <w:rPr>
      <w:rFonts w:ascii="Georgia" w:hAnsi="Georgia" w:cs="Georgia"/>
      <w:spacing w:val="0"/>
      <w:sz w:val="23"/>
      <w:szCs w:val="23"/>
    </w:rPr>
  </w:style>
  <w:style w:type="character" w:customStyle="1" w:styleId="90">
    <w:name w:val="Основной текст (9)"/>
    <w:basedOn w:val="9"/>
    <w:uiPriority w:val="99"/>
    <w:rPr>
      <w:rFonts w:ascii="Georgia" w:hAnsi="Georgia" w:cs="Georgia"/>
      <w:spacing w:val="0"/>
      <w:sz w:val="23"/>
      <w:szCs w:val="23"/>
    </w:rPr>
  </w:style>
  <w:style w:type="character" w:customStyle="1" w:styleId="94">
    <w:name w:val="Основной текст (9)4"/>
    <w:basedOn w:val="9"/>
    <w:uiPriority w:val="99"/>
    <w:rPr>
      <w:rFonts w:ascii="Georgia" w:hAnsi="Georgia" w:cs="Georgia"/>
      <w:spacing w:val="0"/>
      <w:sz w:val="23"/>
      <w:szCs w:val="23"/>
    </w:rPr>
  </w:style>
  <w:style w:type="character" w:customStyle="1" w:styleId="93">
    <w:name w:val="Основной текст (9)3"/>
    <w:basedOn w:val="9"/>
    <w:uiPriority w:val="99"/>
    <w:rPr>
      <w:rFonts w:ascii="Georgia" w:hAnsi="Georgia" w:cs="Georgia"/>
      <w:spacing w:val="0"/>
      <w:sz w:val="23"/>
      <w:szCs w:val="23"/>
    </w:rPr>
  </w:style>
  <w:style w:type="character" w:customStyle="1" w:styleId="92">
    <w:name w:val="Основной текст (9)2"/>
    <w:basedOn w:val="9"/>
    <w:uiPriority w:val="99"/>
    <w:rPr>
      <w:rFonts w:ascii="Georgia" w:hAnsi="Georgia" w:cs="Georgia"/>
      <w:spacing w:val="0"/>
      <w:sz w:val="23"/>
      <w:szCs w:val="23"/>
    </w:rPr>
  </w:style>
  <w:style w:type="character" w:customStyle="1" w:styleId="370">
    <w:name w:val="Заголовок №37"/>
    <w:basedOn w:val="31"/>
    <w:uiPriority w:val="99"/>
    <w:rPr>
      <w:rFonts w:ascii="Verdana" w:hAnsi="Verdana" w:cs="Verdana"/>
      <w:spacing w:val="-10"/>
      <w:sz w:val="24"/>
      <w:szCs w:val="24"/>
    </w:rPr>
  </w:style>
  <w:style w:type="character" w:customStyle="1" w:styleId="360">
    <w:name w:val="Заголовок №36"/>
    <w:basedOn w:val="31"/>
    <w:uiPriority w:val="99"/>
    <w:rPr>
      <w:rFonts w:ascii="Verdana" w:hAnsi="Verdana" w:cs="Verdana"/>
      <w:noProof/>
      <w:spacing w:val="-10"/>
      <w:sz w:val="24"/>
      <w:szCs w:val="24"/>
    </w:rPr>
  </w:style>
  <w:style w:type="character" w:customStyle="1" w:styleId="15">
    <w:name w:val="Основной текст (15)_"/>
    <w:basedOn w:val="a0"/>
    <w:link w:val="150"/>
    <w:uiPriority w:val="99"/>
    <w:locked/>
    <w:rPr>
      <w:rFonts w:ascii="Verdana" w:hAnsi="Verdana" w:cs="Verdana"/>
      <w:noProof/>
      <w:sz w:val="15"/>
      <w:szCs w:val="15"/>
    </w:rPr>
  </w:style>
  <w:style w:type="character" w:customStyle="1" w:styleId="17">
    <w:name w:val="Основной текст (17)_"/>
    <w:basedOn w:val="a0"/>
    <w:link w:val="171"/>
    <w:uiPriority w:val="99"/>
    <w:locked/>
    <w:rPr>
      <w:rFonts w:ascii="Verdana" w:hAnsi="Verdana" w:cs="Verdana"/>
      <w:b/>
      <w:bCs/>
      <w:spacing w:val="0"/>
      <w:sz w:val="15"/>
      <w:szCs w:val="15"/>
    </w:rPr>
  </w:style>
  <w:style w:type="character" w:customStyle="1" w:styleId="170">
    <w:name w:val="Основной текст (17)"/>
    <w:basedOn w:val="17"/>
    <w:uiPriority w:val="99"/>
    <w:rPr>
      <w:rFonts w:ascii="Verdana" w:hAnsi="Verdana" w:cs="Verdana"/>
      <w:b/>
      <w:bCs/>
      <w:spacing w:val="0"/>
      <w:sz w:val="15"/>
      <w:szCs w:val="15"/>
    </w:rPr>
  </w:style>
  <w:style w:type="character" w:customStyle="1" w:styleId="16">
    <w:name w:val="Основной текст (16)_"/>
    <w:basedOn w:val="a0"/>
    <w:link w:val="160"/>
    <w:uiPriority w:val="99"/>
    <w:locked/>
    <w:rPr>
      <w:rFonts w:ascii="Bookman Old Style" w:hAnsi="Bookman Old Style" w:cs="Bookman Old Style"/>
      <w:noProof/>
      <w:sz w:val="17"/>
      <w:szCs w:val="17"/>
    </w:rPr>
  </w:style>
  <w:style w:type="character" w:customStyle="1" w:styleId="350">
    <w:name w:val="Заголовок №35"/>
    <w:basedOn w:val="31"/>
    <w:uiPriority w:val="99"/>
    <w:rPr>
      <w:rFonts w:ascii="Verdana" w:hAnsi="Verdana" w:cs="Verdana"/>
      <w:spacing w:val="-10"/>
      <w:sz w:val="24"/>
      <w:szCs w:val="24"/>
    </w:rPr>
  </w:style>
  <w:style w:type="character" w:customStyle="1" w:styleId="340">
    <w:name w:val="Заголовок №34"/>
    <w:basedOn w:val="31"/>
    <w:uiPriority w:val="99"/>
    <w:rPr>
      <w:rFonts w:ascii="Verdana" w:hAnsi="Verdana" w:cs="Verdana"/>
      <w:noProof/>
      <w:spacing w:val="-10"/>
      <w:sz w:val="24"/>
      <w:szCs w:val="24"/>
    </w:rPr>
  </w:style>
  <w:style w:type="character" w:customStyle="1" w:styleId="18">
    <w:name w:val="Основной текст (18)_"/>
    <w:basedOn w:val="a0"/>
    <w:link w:val="180"/>
    <w:uiPriority w:val="99"/>
    <w:locked/>
    <w:rPr>
      <w:rFonts w:ascii="Verdana" w:hAnsi="Verdana" w:cs="Verdana"/>
      <w:noProof/>
      <w:sz w:val="15"/>
      <w:szCs w:val="15"/>
    </w:rPr>
  </w:style>
  <w:style w:type="character" w:customStyle="1" w:styleId="173">
    <w:name w:val="Основной текст (17)3"/>
    <w:basedOn w:val="17"/>
    <w:uiPriority w:val="99"/>
    <w:rPr>
      <w:rFonts w:ascii="Verdana" w:hAnsi="Verdana" w:cs="Verdana"/>
      <w:b/>
      <w:bCs/>
      <w:spacing w:val="0"/>
      <w:sz w:val="15"/>
      <w:szCs w:val="15"/>
    </w:rPr>
  </w:style>
  <w:style w:type="character" w:customStyle="1" w:styleId="19">
    <w:name w:val="Основной текст (19)_"/>
    <w:basedOn w:val="a0"/>
    <w:link w:val="190"/>
    <w:uiPriority w:val="99"/>
    <w:locked/>
    <w:rPr>
      <w:rFonts w:ascii="Bookman Old Style" w:hAnsi="Bookman Old Style" w:cs="Bookman Old Style"/>
      <w:noProof/>
      <w:sz w:val="17"/>
      <w:szCs w:val="17"/>
    </w:rPr>
  </w:style>
  <w:style w:type="character" w:customStyle="1" w:styleId="200">
    <w:name w:val="Основной текст (20)_"/>
    <w:basedOn w:val="a0"/>
    <w:link w:val="201"/>
    <w:uiPriority w:val="99"/>
    <w:locked/>
    <w:rPr>
      <w:rFonts w:ascii="Georgia" w:hAnsi="Georgia" w:cs="Georgia"/>
      <w:noProof/>
      <w:sz w:val="8"/>
      <w:szCs w:val="8"/>
    </w:rPr>
  </w:style>
  <w:style w:type="character" w:customStyle="1" w:styleId="330">
    <w:name w:val="Заголовок №33"/>
    <w:basedOn w:val="31"/>
    <w:uiPriority w:val="99"/>
    <w:rPr>
      <w:rFonts w:ascii="Verdana" w:hAnsi="Verdana" w:cs="Verdana"/>
      <w:spacing w:val="-10"/>
      <w:sz w:val="24"/>
      <w:szCs w:val="24"/>
    </w:rPr>
  </w:style>
  <w:style w:type="character" w:customStyle="1" w:styleId="320">
    <w:name w:val="Заголовок №32"/>
    <w:basedOn w:val="31"/>
    <w:uiPriority w:val="99"/>
    <w:rPr>
      <w:rFonts w:ascii="Verdana" w:hAnsi="Verdana" w:cs="Verdana"/>
      <w:noProof/>
      <w:spacing w:val="-10"/>
      <w:sz w:val="24"/>
      <w:szCs w:val="24"/>
    </w:rPr>
  </w:style>
  <w:style w:type="character" w:customStyle="1" w:styleId="3-1pt">
    <w:name w:val="Основной текст (3) + Интервал -1 pt"/>
    <w:basedOn w:val="33"/>
    <w:uiPriority w:val="99"/>
    <w:rPr>
      <w:rFonts w:ascii="Verdana" w:hAnsi="Verdana" w:cs="Verdana"/>
      <w:spacing w:val="-20"/>
      <w:sz w:val="15"/>
      <w:szCs w:val="15"/>
    </w:rPr>
  </w:style>
  <w:style w:type="character" w:customStyle="1" w:styleId="172">
    <w:name w:val="Основной текст (17)2"/>
    <w:basedOn w:val="17"/>
    <w:uiPriority w:val="99"/>
    <w:rPr>
      <w:rFonts w:ascii="Verdana" w:hAnsi="Verdana" w:cs="Verdana"/>
      <w:b/>
      <w:bCs/>
      <w:spacing w:val="0"/>
      <w:sz w:val="15"/>
      <w:szCs w:val="15"/>
    </w:rPr>
  </w:style>
  <w:style w:type="character" w:customStyle="1" w:styleId="210">
    <w:name w:val="Основной текст (21)_"/>
    <w:basedOn w:val="a0"/>
    <w:link w:val="211"/>
    <w:uiPriority w:val="99"/>
    <w:locked/>
    <w:rPr>
      <w:rFonts w:ascii="Verdana" w:hAnsi="Verdana" w:cs="Verdana"/>
      <w:b/>
      <w:bCs/>
      <w:spacing w:val="0"/>
      <w:sz w:val="24"/>
      <w:szCs w:val="24"/>
    </w:rPr>
  </w:style>
  <w:style w:type="character" w:customStyle="1" w:styleId="212">
    <w:name w:val="Основной текст (21)"/>
    <w:basedOn w:val="210"/>
    <w:uiPriority w:val="99"/>
    <w:rPr>
      <w:rFonts w:ascii="Verdana" w:hAnsi="Verdana" w:cs="Verdana"/>
      <w:b/>
      <w:bCs/>
      <w:spacing w:val="0"/>
      <w:sz w:val="24"/>
      <w:szCs w:val="24"/>
    </w:rPr>
  </w:style>
  <w:style w:type="character" w:customStyle="1" w:styleId="25">
    <w:name w:val="Подпись к таблице2"/>
    <w:basedOn w:val="a6"/>
    <w:uiPriority w:val="99"/>
    <w:rPr>
      <w:rFonts w:ascii="Verdana" w:hAnsi="Verdana" w:cs="Verdana"/>
      <w:b/>
      <w:bCs/>
      <w:spacing w:val="0"/>
      <w:sz w:val="15"/>
      <w:szCs w:val="15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3600" w:line="293" w:lineRule="exact"/>
      <w:ind w:firstLine="640"/>
      <w:jc w:val="both"/>
    </w:pPr>
    <w:rPr>
      <w:rFonts w:ascii="Verdana" w:hAnsi="Verdana" w:cs="Verdana"/>
      <w:b/>
      <w:bCs/>
      <w:color w:val="auto"/>
    </w:rPr>
  </w:style>
  <w:style w:type="paragraph" w:customStyle="1" w:styleId="12">
    <w:name w:val="Заголовок №1"/>
    <w:basedOn w:val="a"/>
    <w:link w:val="11"/>
    <w:uiPriority w:val="99"/>
    <w:pPr>
      <w:shd w:val="clear" w:color="auto" w:fill="FFFFFF"/>
      <w:spacing w:before="3600" w:after="600" w:line="240" w:lineRule="atLeast"/>
      <w:outlineLvl w:val="0"/>
    </w:pPr>
    <w:rPr>
      <w:rFonts w:ascii="Verdana" w:hAnsi="Verdana" w:cs="Verdana"/>
      <w:b/>
      <w:bCs/>
      <w:color w:val="auto"/>
      <w:sz w:val="40"/>
      <w:szCs w:val="40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before="600" w:after="120" w:line="240" w:lineRule="atLeast"/>
      <w:outlineLvl w:val="1"/>
    </w:pPr>
    <w:rPr>
      <w:rFonts w:ascii="Verdana" w:hAnsi="Verdana" w:cs="Verdana"/>
      <w:color w:val="auto"/>
      <w:sz w:val="40"/>
      <w:szCs w:val="40"/>
    </w:rPr>
  </w:style>
  <w:style w:type="paragraph" w:customStyle="1" w:styleId="310">
    <w:name w:val="Заголовок №31"/>
    <w:basedOn w:val="a"/>
    <w:link w:val="31"/>
    <w:uiPriority w:val="99"/>
    <w:pPr>
      <w:shd w:val="clear" w:color="auto" w:fill="FFFFFF"/>
      <w:spacing w:after="600" w:line="240" w:lineRule="atLeast"/>
      <w:outlineLvl w:val="2"/>
    </w:pPr>
    <w:rPr>
      <w:rFonts w:ascii="Verdana" w:hAnsi="Verdana" w:cs="Verdana"/>
      <w:color w:val="auto"/>
      <w:spacing w:val="-10"/>
    </w:rPr>
  </w:style>
  <w:style w:type="paragraph" w:customStyle="1" w:styleId="a5">
    <w:name w:val="Колонтитул"/>
    <w:basedOn w:val="a"/>
    <w:link w:val="a4"/>
    <w:uiPriority w:val="99"/>
    <w:pPr>
      <w:shd w:val="clear" w:color="auto" w:fill="FFFFFF"/>
    </w:pPr>
    <w:rPr>
      <w:rFonts w:hAnsi="Arial Unicode MS"/>
      <w:color w:val="auto"/>
      <w:sz w:val="20"/>
      <w:szCs w:val="20"/>
    </w:rPr>
  </w:style>
  <w:style w:type="paragraph" w:customStyle="1" w:styleId="34">
    <w:name w:val="Основной текст (3)"/>
    <w:basedOn w:val="a"/>
    <w:link w:val="33"/>
    <w:uiPriority w:val="99"/>
    <w:pPr>
      <w:shd w:val="clear" w:color="auto" w:fill="FFFFFF"/>
      <w:spacing w:line="240" w:lineRule="atLeast"/>
      <w:jc w:val="both"/>
    </w:pPr>
    <w:rPr>
      <w:rFonts w:ascii="Verdana" w:hAnsi="Verdana" w:cs="Verdana"/>
      <w:color w:val="auto"/>
      <w:spacing w:val="-10"/>
      <w:sz w:val="15"/>
      <w:szCs w:val="15"/>
    </w:rPr>
  </w:style>
  <w:style w:type="paragraph" w:customStyle="1" w:styleId="40">
    <w:name w:val="Заголовок №4"/>
    <w:basedOn w:val="a"/>
    <w:link w:val="4"/>
    <w:uiPriority w:val="99"/>
    <w:pPr>
      <w:shd w:val="clear" w:color="auto" w:fill="FFFFFF"/>
      <w:spacing w:before="360" w:after="240" w:line="240" w:lineRule="atLeast"/>
      <w:outlineLvl w:val="3"/>
    </w:pPr>
    <w:rPr>
      <w:rFonts w:ascii="Verdana" w:hAnsi="Verdana" w:cs="Verdana"/>
      <w:color w:val="auto"/>
      <w:sz w:val="21"/>
      <w:szCs w:val="21"/>
    </w:rPr>
  </w:style>
  <w:style w:type="paragraph" w:styleId="a8">
    <w:name w:val="Body Text"/>
    <w:basedOn w:val="a"/>
    <w:link w:val="a9"/>
    <w:uiPriority w:val="99"/>
    <w:pPr>
      <w:shd w:val="clear" w:color="auto" w:fill="FFFFFF"/>
      <w:spacing w:before="240" w:after="60" w:line="269" w:lineRule="exact"/>
      <w:ind w:hanging="460"/>
      <w:jc w:val="both"/>
    </w:pPr>
    <w:rPr>
      <w:rFonts w:ascii="Georgia" w:hAnsi="Georgia" w:cs="Georgia"/>
      <w:color w:val="auto"/>
      <w:sz w:val="19"/>
      <w:szCs w:val="19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color w:val="000000"/>
      <w:sz w:val="24"/>
      <w:szCs w:val="24"/>
    </w:rPr>
  </w:style>
  <w:style w:type="character" w:customStyle="1" w:styleId="54">
    <w:name w:val="Основной текст Знак5"/>
    <w:basedOn w:val="a0"/>
    <w:uiPriority w:val="99"/>
    <w:semiHidden/>
    <w:rPr>
      <w:rFonts w:cs="Times New Roman"/>
      <w:color w:val="000000"/>
    </w:rPr>
  </w:style>
  <w:style w:type="character" w:customStyle="1" w:styleId="44">
    <w:name w:val="Основной текст Знак4"/>
    <w:basedOn w:val="a0"/>
    <w:uiPriority w:val="99"/>
    <w:semiHidden/>
    <w:rPr>
      <w:rFonts w:cs="Times New Roman"/>
      <w:color w:val="000000"/>
    </w:rPr>
  </w:style>
  <w:style w:type="character" w:customStyle="1" w:styleId="3a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6">
    <w:name w:val="Основной текст Знак2"/>
    <w:basedOn w:val="a0"/>
    <w:uiPriority w:val="99"/>
    <w:semiHidden/>
    <w:rPr>
      <w:rFonts w:cs="Times New Roman"/>
      <w:color w:val="000000"/>
    </w:rPr>
  </w:style>
  <w:style w:type="paragraph" w:customStyle="1" w:styleId="13">
    <w:name w:val="Подпись к таблице1"/>
    <w:basedOn w:val="a"/>
    <w:link w:val="a6"/>
    <w:uiPriority w:val="99"/>
    <w:pPr>
      <w:shd w:val="clear" w:color="auto" w:fill="FFFFFF"/>
      <w:spacing w:line="240" w:lineRule="atLeast"/>
    </w:pPr>
    <w:rPr>
      <w:rFonts w:ascii="Verdana" w:hAnsi="Verdana" w:cs="Verdana"/>
      <w:b/>
      <w:bCs/>
      <w:color w:val="auto"/>
      <w:sz w:val="15"/>
      <w:szCs w:val="15"/>
    </w:rPr>
  </w:style>
  <w:style w:type="paragraph" w:customStyle="1" w:styleId="42">
    <w:name w:val="Основной текст (4)"/>
    <w:basedOn w:val="a"/>
    <w:link w:val="41"/>
    <w:uiPriority w:val="99"/>
    <w:pPr>
      <w:shd w:val="clear" w:color="auto" w:fill="FFFFFF"/>
      <w:spacing w:line="240" w:lineRule="atLeast"/>
    </w:pPr>
    <w:rPr>
      <w:rFonts w:ascii="Verdana" w:hAnsi="Verdana" w:cs="Verdana"/>
      <w:noProof/>
      <w:color w:val="auto"/>
      <w:sz w:val="15"/>
      <w:szCs w:val="15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40" w:lineRule="atLeast"/>
    </w:pPr>
    <w:rPr>
      <w:rFonts w:ascii="Verdana" w:hAnsi="Verdana" w:cs="Verdana"/>
      <w:noProof/>
      <w:color w:val="auto"/>
      <w:sz w:val="15"/>
      <w:szCs w:val="15"/>
    </w:rPr>
  </w:style>
  <w:style w:type="paragraph" w:customStyle="1" w:styleId="62">
    <w:name w:val="Основной текст (6)"/>
    <w:basedOn w:val="a"/>
    <w:link w:val="61"/>
    <w:uiPriority w:val="99"/>
    <w:pPr>
      <w:shd w:val="clear" w:color="auto" w:fill="FFFFFF"/>
      <w:spacing w:line="240" w:lineRule="atLeast"/>
    </w:pPr>
    <w:rPr>
      <w:rFonts w:ascii="Verdana" w:hAnsi="Verdana" w:cs="Verdana"/>
      <w:noProof/>
      <w:color w:val="auto"/>
      <w:sz w:val="15"/>
      <w:szCs w:val="15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240" w:lineRule="atLeast"/>
    </w:pPr>
    <w:rPr>
      <w:rFonts w:ascii="Bookman Old Style" w:hAnsi="Bookman Old Style" w:cs="Bookman Old Style"/>
      <w:smallCaps/>
      <w:noProof/>
      <w:color w:val="auto"/>
      <w:sz w:val="14"/>
      <w:szCs w:val="14"/>
    </w:rPr>
  </w:style>
  <w:style w:type="paragraph" w:customStyle="1" w:styleId="24">
    <w:name w:val="Подпись к таблице (2)"/>
    <w:basedOn w:val="a"/>
    <w:link w:val="23"/>
    <w:uiPriority w:val="99"/>
    <w:pPr>
      <w:shd w:val="clear" w:color="auto" w:fill="FFFFFF"/>
      <w:spacing w:line="278" w:lineRule="exact"/>
      <w:jc w:val="both"/>
    </w:pPr>
    <w:rPr>
      <w:rFonts w:ascii="Georgia" w:hAnsi="Georgia" w:cs="Georgia"/>
      <w:color w:val="auto"/>
      <w:sz w:val="19"/>
      <w:szCs w:val="19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line="240" w:lineRule="atLeast"/>
    </w:pPr>
    <w:rPr>
      <w:rFonts w:ascii="Verdana" w:hAnsi="Verdana" w:cs="Verdana"/>
      <w:noProof/>
      <w:color w:val="auto"/>
      <w:sz w:val="15"/>
      <w:szCs w:val="15"/>
    </w:rPr>
  </w:style>
  <w:style w:type="paragraph" w:customStyle="1" w:styleId="91">
    <w:name w:val="Основной текст (9)1"/>
    <w:basedOn w:val="a"/>
    <w:link w:val="9"/>
    <w:uiPriority w:val="99"/>
    <w:pPr>
      <w:shd w:val="clear" w:color="auto" w:fill="FFFFFF"/>
      <w:spacing w:before="120" w:after="120" w:line="326" w:lineRule="exact"/>
      <w:ind w:hanging="480"/>
      <w:jc w:val="both"/>
    </w:pPr>
    <w:rPr>
      <w:rFonts w:ascii="Georgia" w:hAnsi="Georgia" w:cs="Georgia"/>
      <w:color w:val="auto"/>
      <w:sz w:val="23"/>
      <w:szCs w:val="23"/>
    </w:rPr>
  </w:style>
  <w:style w:type="paragraph" w:customStyle="1" w:styleId="36">
    <w:name w:val="Подпись к таблице (3)"/>
    <w:basedOn w:val="a"/>
    <w:link w:val="35"/>
    <w:uiPriority w:val="99"/>
    <w:pPr>
      <w:shd w:val="clear" w:color="auto" w:fill="FFFFFF"/>
      <w:spacing w:line="240" w:lineRule="atLeast"/>
    </w:pPr>
    <w:rPr>
      <w:rFonts w:ascii="Verdana" w:hAnsi="Verdana" w:cs="Verdana"/>
      <w:color w:val="auto"/>
      <w:spacing w:val="-10"/>
      <w:sz w:val="15"/>
      <w:szCs w:val="15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line="240" w:lineRule="atLeast"/>
    </w:pPr>
    <w:rPr>
      <w:rFonts w:ascii="Verdana" w:hAnsi="Verdana" w:cs="Verdana"/>
      <w:color w:val="auto"/>
      <w:sz w:val="15"/>
      <w:szCs w:val="15"/>
    </w:rPr>
  </w:style>
  <w:style w:type="paragraph" w:customStyle="1" w:styleId="102">
    <w:name w:val="Основной текст (10)"/>
    <w:basedOn w:val="a"/>
    <w:link w:val="101"/>
    <w:uiPriority w:val="99"/>
    <w:pPr>
      <w:shd w:val="clear" w:color="auto" w:fill="FFFFFF"/>
      <w:spacing w:line="240" w:lineRule="atLeast"/>
    </w:pPr>
    <w:rPr>
      <w:rFonts w:hAnsi="Arial Unicode MS"/>
      <w:noProof/>
      <w:color w:val="auto"/>
      <w:sz w:val="20"/>
      <w:szCs w:val="20"/>
    </w:rPr>
  </w:style>
  <w:style w:type="paragraph" w:customStyle="1" w:styleId="121">
    <w:name w:val="Основной текст (12)"/>
    <w:basedOn w:val="a"/>
    <w:link w:val="120"/>
    <w:uiPriority w:val="99"/>
    <w:pPr>
      <w:shd w:val="clear" w:color="auto" w:fill="FFFFFF"/>
      <w:spacing w:after="60" w:line="240" w:lineRule="atLeast"/>
    </w:pPr>
    <w:rPr>
      <w:rFonts w:ascii="Georgia" w:hAnsi="Georgia" w:cs="Georgia"/>
      <w:color w:val="auto"/>
      <w:spacing w:val="10"/>
      <w:sz w:val="18"/>
      <w:szCs w:val="18"/>
    </w:rPr>
  </w:style>
  <w:style w:type="paragraph" w:customStyle="1" w:styleId="131">
    <w:name w:val="Основной текст (13)"/>
    <w:basedOn w:val="a"/>
    <w:link w:val="130"/>
    <w:uiPriority w:val="99"/>
    <w:pPr>
      <w:shd w:val="clear" w:color="auto" w:fill="FFFFFF"/>
      <w:spacing w:line="240" w:lineRule="atLeast"/>
    </w:pPr>
    <w:rPr>
      <w:rFonts w:ascii="Verdana" w:hAnsi="Verdana" w:cs="Verdana"/>
      <w:noProof/>
      <w:color w:val="auto"/>
      <w:sz w:val="15"/>
      <w:szCs w:val="15"/>
    </w:rPr>
  </w:style>
  <w:style w:type="paragraph" w:customStyle="1" w:styleId="53">
    <w:name w:val="Заголовок №5"/>
    <w:basedOn w:val="a"/>
    <w:link w:val="52"/>
    <w:uiPriority w:val="99"/>
    <w:pPr>
      <w:shd w:val="clear" w:color="auto" w:fill="FFFFFF"/>
      <w:spacing w:before="240" w:line="336" w:lineRule="exact"/>
      <w:ind w:hanging="420"/>
      <w:outlineLvl w:val="4"/>
    </w:pPr>
    <w:rPr>
      <w:rFonts w:ascii="Georgia" w:hAnsi="Georgia" w:cs="Georgia"/>
      <w:color w:val="auto"/>
      <w:sz w:val="23"/>
      <w:szCs w:val="23"/>
    </w:rPr>
  </w:style>
  <w:style w:type="paragraph" w:customStyle="1" w:styleId="140">
    <w:name w:val="Основной текст (14)"/>
    <w:basedOn w:val="a"/>
    <w:link w:val="14"/>
    <w:uiPriority w:val="99"/>
    <w:pPr>
      <w:shd w:val="clear" w:color="auto" w:fill="FFFFFF"/>
      <w:spacing w:after="420" w:line="240" w:lineRule="exact"/>
    </w:pPr>
    <w:rPr>
      <w:rFonts w:ascii="Verdana" w:hAnsi="Verdana" w:cs="Verdana"/>
      <w:color w:val="auto"/>
      <w:sz w:val="19"/>
      <w:szCs w:val="19"/>
    </w:rPr>
  </w:style>
  <w:style w:type="paragraph" w:customStyle="1" w:styleId="150">
    <w:name w:val="Основной текст (15)"/>
    <w:basedOn w:val="a"/>
    <w:link w:val="15"/>
    <w:uiPriority w:val="99"/>
    <w:pPr>
      <w:shd w:val="clear" w:color="auto" w:fill="FFFFFF"/>
      <w:spacing w:line="240" w:lineRule="atLeast"/>
    </w:pPr>
    <w:rPr>
      <w:rFonts w:ascii="Verdana" w:hAnsi="Verdana" w:cs="Verdana"/>
      <w:noProof/>
      <w:color w:val="auto"/>
      <w:sz w:val="15"/>
      <w:szCs w:val="15"/>
    </w:rPr>
  </w:style>
  <w:style w:type="paragraph" w:customStyle="1" w:styleId="171">
    <w:name w:val="Основной текст (17)1"/>
    <w:basedOn w:val="a"/>
    <w:link w:val="17"/>
    <w:uiPriority w:val="99"/>
    <w:pPr>
      <w:shd w:val="clear" w:color="auto" w:fill="FFFFFF"/>
      <w:spacing w:before="540" w:after="120" w:line="240" w:lineRule="atLeast"/>
    </w:pPr>
    <w:rPr>
      <w:rFonts w:ascii="Verdana" w:hAnsi="Verdana" w:cs="Verdana"/>
      <w:b/>
      <w:bCs/>
      <w:color w:val="auto"/>
      <w:sz w:val="15"/>
      <w:szCs w:val="15"/>
    </w:rPr>
  </w:style>
  <w:style w:type="paragraph" w:customStyle="1" w:styleId="160">
    <w:name w:val="Основной текст (16)"/>
    <w:basedOn w:val="a"/>
    <w:link w:val="16"/>
    <w:uiPriority w:val="99"/>
    <w:pPr>
      <w:shd w:val="clear" w:color="auto" w:fill="FFFFFF"/>
      <w:spacing w:line="240" w:lineRule="atLeast"/>
    </w:pPr>
    <w:rPr>
      <w:rFonts w:ascii="Bookman Old Style" w:hAnsi="Bookman Old Style" w:cs="Bookman Old Style"/>
      <w:noProof/>
      <w:color w:val="auto"/>
      <w:sz w:val="17"/>
      <w:szCs w:val="17"/>
    </w:rPr>
  </w:style>
  <w:style w:type="paragraph" w:customStyle="1" w:styleId="180">
    <w:name w:val="Основной текст (18)"/>
    <w:basedOn w:val="a"/>
    <w:link w:val="18"/>
    <w:uiPriority w:val="99"/>
    <w:pPr>
      <w:shd w:val="clear" w:color="auto" w:fill="FFFFFF"/>
      <w:spacing w:line="240" w:lineRule="atLeast"/>
    </w:pPr>
    <w:rPr>
      <w:rFonts w:ascii="Verdana" w:hAnsi="Verdana" w:cs="Verdana"/>
      <w:noProof/>
      <w:color w:val="auto"/>
      <w:sz w:val="15"/>
      <w:szCs w:val="15"/>
    </w:rPr>
  </w:style>
  <w:style w:type="paragraph" w:customStyle="1" w:styleId="190">
    <w:name w:val="Основной текст (19)"/>
    <w:basedOn w:val="a"/>
    <w:link w:val="19"/>
    <w:uiPriority w:val="99"/>
    <w:pPr>
      <w:shd w:val="clear" w:color="auto" w:fill="FFFFFF"/>
      <w:spacing w:line="240" w:lineRule="atLeast"/>
    </w:pPr>
    <w:rPr>
      <w:rFonts w:ascii="Bookman Old Style" w:hAnsi="Bookman Old Style" w:cs="Bookman Old Style"/>
      <w:noProof/>
      <w:color w:val="auto"/>
      <w:sz w:val="17"/>
      <w:szCs w:val="17"/>
    </w:rPr>
  </w:style>
  <w:style w:type="paragraph" w:customStyle="1" w:styleId="201">
    <w:name w:val="Основной текст (20)"/>
    <w:basedOn w:val="a"/>
    <w:link w:val="200"/>
    <w:uiPriority w:val="99"/>
    <w:pPr>
      <w:shd w:val="clear" w:color="auto" w:fill="FFFFFF"/>
      <w:spacing w:line="240" w:lineRule="atLeast"/>
    </w:pPr>
    <w:rPr>
      <w:rFonts w:ascii="Georgia" w:hAnsi="Georgia" w:cs="Georgia"/>
      <w:noProof/>
      <w:color w:val="auto"/>
      <w:sz w:val="8"/>
      <w:szCs w:val="8"/>
    </w:rPr>
  </w:style>
  <w:style w:type="paragraph" w:customStyle="1" w:styleId="211">
    <w:name w:val="Основной текст (21)1"/>
    <w:basedOn w:val="a"/>
    <w:link w:val="210"/>
    <w:uiPriority w:val="99"/>
    <w:pPr>
      <w:shd w:val="clear" w:color="auto" w:fill="FFFFFF"/>
      <w:spacing w:after="1020" w:line="240" w:lineRule="atLeast"/>
    </w:pPr>
    <w:rPr>
      <w:rFonts w:ascii="Verdana" w:hAnsi="Verdana" w:cs="Verdana"/>
      <w:b/>
      <w:bCs/>
      <w:color w:val="auto"/>
    </w:rPr>
  </w:style>
  <w:style w:type="paragraph" w:styleId="aa">
    <w:name w:val="List Paragraph"/>
    <w:basedOn w:val="a"/>
    <w:uiPriority w:val="99"/>
    <w:qFormat/>
    <w:rsid w:val="00527628"/>
    <w:pPr>
      <w:ind w:left="708"/>
    </w:pPr>
  </w:style>
  <w:style w:type="paragraph" w:styleId="27">
    <w:name w:val="Body Text Indent 2"/>
    <w:basedOn w:val="a"/>
    <w:link w:val="28"/>
    <w:uiPriority w:val="99"/>
    <w:rsid w:val="008E6417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locked/>
    <w:rsid w:val="008E6417"/>
    <w:rPr>
      <w:rFonts w:cs="Times New Roman"/>
      <w:color w:val="000000"/>
    </w:rPr>
  </w:style>
  <w:style w:type="paragraph" w:styleId="ab">
    <w:name w:val="annotation text"/>
    <w:basedOn w:val="a"/>
    <w:link w:val="ac"/>
    <w:uiPriority w:val="99"/>
    <w:semiHidden/>
    <w:rsid w:val="008E6417"/>
    <w:rPr>
      <w:rFonts w:hAnsi="Arial Unicode MS"/>
      <w:color w:val="auto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locked/>
    <w:rsid w:val="008E6417"/>
    <w:rPr>
      <w:rFonts w:ascii="Times New Roman" w:hAnsi="Times New Roman" w:cs="Times New Roman"/>
      <w:sz w:val="20"/>
      <w:szCs w:val="20"/>
    </w:rPr>
  </w:style>
  <w:style w:type="table" w:styleId="ad">
    <w:name w:val="Table Grid"/>
    <w:basedOn w:val="a1"/>
    <w:uiPriority w:val="99"/>
    <w:rsid w:val="008E6417"/>
    <w:pPr>
      <w:overflowPunct w:val="0"/>
      <w:autoSpaceDE w:val="0"/>
      <w:autoSpaceDN w:val="0"/>
      <w:adjustRightInd w:val="0"/>
      <w:spacing w:after="0" w:line="240" w:lineRule="auto"/>
    </w:pPr>
    <w:rPr>
      <w:rFonts w:hAnsi="Arial Unicode MS" w:cs="Arial Unicode MS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E641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E641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western">
    <w:name w:val="western"/>
    <w:basedOn w:val="a"/>
    <w:uiPriority w:val="99"/>
    <w:rsid w:val="00251BB4"/>
    <w:pPr>
      <w:spacing w:before="100" w:beforeAutospacing="1" w:after="100" w:afterAutospacing="1"/>
    </w:pPr>
    <w:rPr>
      <w:rFonts w:hAnsi="Arial Unicode MS"/>
      <w:color w:val="auto"/>
    </w:rPr>
  </w:style>
  <w:style w:type="character" w:customStyle="1" w:styleId="apple-converted-space">
    <w:name w:val="apple-converted-space"/>
    <w:uiPriority w:val="99"/>
    <w:rsid w:val="00251BB4"/>
  </w:style>
  <w:style w:type="paragraph" w:styleId="ae">
    <w:name w:val="Balloon Text"/>
    <w:basedOn w:val="a"/>
    <w:link w:val="af"/>
    <w:uiPriority w:val="99"/>
    <w:semiHidden/>
    <w:rsid w:val="00665D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color w:val="000000"/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rsid w:val="0041019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410195"/>
    <w:rPr>
      <w:rFonts w:cs="Arial Unicode MS"/>
      <w:color w:val="000000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4101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410195"/>
    <w:rPr>
      <w:rFonts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95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9A6FE141DEDBDC31FB5D5C2349AC83ECF75FE0CD990ADA1E89C785196540E2066C3996966247274j267E" TargetMode="External"/><Relationship Id="rId10" Type="http://schemas.openxmlformats.org/officeDocument/2006/relationships/hyperlink" Target="consultantplus://offline/ref=A9A6FE141DEDBDC31FB5D5C2349AC83ECF75FE0CD990ADA1E89C785196540E2066C3996966247274j267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DE6CB-6760-4447-80BF-B48C77F42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2788</Words>
  <Characters>15894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KompasPC</Company>
  <LinksUpToDate>false</LinksUpToDate>
  <CharactersWithSpaces>18645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Девятина</dc:creator>
  <cp:keywords/>
  <dc:description/>
  <cp:lastModifiedBy>Юлия</cp:lastModifiedBy>
  <cp:revision>2</cp:revision>
  <cp:lastPrinted>2023-02-14T06:15:00Z</cp:lastPrinted>
  <dcterms:created xsi:type="dcterms:W3CDTF">2023-04-21T10:32:00Z</dcterms:created>
  <dcterms:modified xsi:type="dcterms:W3CDTF">2023-04-21T10:32:00Z</dcterms:modified>
</cp:coreProperties>
</file>